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jail    </w:t>
      </w:r>
      <w:r>
        <w:t xml:space="preserve">   jet    </w:t>
      </w:r>
      <w:r>
        <w:t xml:space="preserve">   jelly    </w:t>
      </w:r>
      <w:r>
        <w:t xml:space="preserve">   jug    </w:t>
      </w:r>
      <w:r>
        <w:t xml:space="preserve">   jaw    </w:t>
      </w:r>
      <w:r>
        <w:t xml:space="preserve">   jog    </w:t>
      </w:r>
      <w:r>
        <w:t xml:space="preserve">   jade    </w:t>
      </w:r>
      <w:r>
        <w:t xml:space="preserve">   juice    </w:t>
      </w:r>
      <w:r>
        <w:t xml:space="preserve">   jeep    </w:t>
      </w:r>
      <w:r>
        <w:t xml:space="preserve">   jar    </w:t>
      </w:r>
      <w:r>
        <w:t xml:space="preserve">   jam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words</dc:title>
  <dcterms:created xsi:type="dcterms:W3CDTF">2021-10-11T09:57:17Z</dcterms:created>
  <dcterms:modified xsi:type="dcterms:W3CDTF">2021-10-11T09:57:17Z</dcterms:modified>
</cp:coreProperties>
</file>