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black MLB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he win in his first year of the majors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number was mlb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jackie help out with after his baseball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position did jackie play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 1962 jackie robinson went into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sport that jackie robinson played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disease what jackie diagnosed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jackie robinsons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kids did jackie robinson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who recruited jackie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teamn did he play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state was he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was he when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brothers and sisters did jackie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team did jackie robinson play for in the negro leagues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2021-10-11T09:57:24Z</dcterms:created>
  <dcterms:modified xsi:type="dcterms:W3CDTF">2021-10-11T09:57:24Z</dcterms:modified>
</cp:coreProperties>
</file>