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jacks w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a product is made from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what's A place where you are not in danger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something is made or made from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name of the CAD program we used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dimensions or  measurements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possibility of something bad happening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name for the person your desiging for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fact of being correct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channel through which metal is poured into mould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something looks like especially in beauty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 w crossword</dc:title>
  <dcterms:created xsi:type="dcterms:W3CDTF">2022-01-14T03:26:56Z</dcterms:created>
  <dcterms:modified xsi:type="dcterms:W3CDTF">2022-01-14T03:26:56Z</dcterms:modified>
</cp:coreProperties>
</file>