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jakes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window    </w:t>
      </w:r>
      <w:r>
        <w:t xml:space="preserve">   carload    </w:t>
      </w:r>
      <w:r>
        <w:t xml:space="preserve">   sailboat    </w:t>
      </w:r>
      <w:r>
        <w:t xml:space="preserve">   snowflake    </w:t>
      </w:r>
      <w:r>
        <w:t xml:space="preserve">   yellow    </w:t>
      </w:r>
      <w:r>
        <w:t xml:space="preserve">   bowl    </w:t>
      </w:r>
      <w:r>
        <w:t xml:space="preserve">   soak    </w:t>
      </w:r>
      <w:r>
        <w:t xml:space="preserve">   load    </w:t>
      </w:r>
      <w:r>
        <w:t xml:space="preserve">   low    </w:t>
      </w:r>
      <w:r>
        <w:t xml:space="preserve">   own    </w:t>
      </w:r>
      <w:r>
        <w:t xml:space="preserve">   float    </w:t>
      </w:r>
      <w:r>
        <w:t xml:space="preserve">   grow    </w:t>
      </w:r>
      <w:r>
        <w:t xml:space="preserve">   coat    </w:t>
      </w:r>
      <w:r>
        <w:t xml:space="preserve">   snow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jakes spelling words</dc:title>
  <dcterms:created xsi:type="dcterms:W3CDTF">2021-10-11T09:59:10Z</dcterms:created>
  <dcterms:modified xsi:type="dcterms:W3CDTF">2021-10-11T09:59:10Z</dcterms:modified>
</cp:coreProperties>
</file>