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jamestown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pocahontas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pocahontas travel?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something the natives wear?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the creator of jamestown?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season did the starving time start?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did pocahontas marry?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month did pocahontas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king of scotland in 1600s?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the first people in jamestown?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discovered new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was jamestown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new and old natives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they grow?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people who discovered the dead bodies?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they sale?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they call the people who plant &amp; grew their crops?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something the natives don't cut?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they grow their crops?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old was pocahontas when she got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of pocahontas father?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jamestown</dc:title>
  <dcterms:created xsi:type="dcterms:W3CDTF">2021-10-11T10:00:35Z</dcterms:created>
  <dcterms:modified xsi:type="dcterms:W3CDTF">2021-10-11T10:00:35Z</dcterms:modified>
</cp:coreProperties>
</file>