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january 6, 2014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fabulous    </w:t>
      </w:r>
      <w:r>
        <w:t xml:space="preserve">   believer    </w:t>
      </w:r>
      <w:r>
        <w:t xml:space="preserve">   miracle    </w:t>
      </w:r>
      <w:r>
        <w:t xml:space="preserve">   celebration    </w:t>
      </w:r>
      <w:r>
        <w:t xml:space="preserve">   reprove    </w:t>
      </w:r>
      <w:r>
        <w:t xml:space="preserve">   wrath    </w:t>
      </w:r>
      <w:r>
        <w:t xml:space="preserve">   opened    </w:t>
      </w:r>
      <w:r>
        <w:t xml:space="preserve">   womb    </w:t>
      </w:r>
      <w:r>
        <w:t xml:space="preserve">   morsel    </w:t>
      </w:r>
      <w:r>
        <w:t xml:space="preserve">   adversary    </w:t>
      </w:r>
      <w:r>
        <w:t xml:space="preserve">   ungodly    </w:t>
      </w:r>
      <w:r>
        <w:t xml:space="preserve">   compass    </w:t>
      </w:r>
      <w:r>
        <w:t xml:space="preserve">   mercy    </w:t>
      </w:r>
      <w:r>
        <w:t xml:space="preserve">   transgression    </w:t>
      </w:r>
      <w:r>
        <w:t xml:space="preserve">   Obadiah    </w:t>
      </w:r>
      <w:r>
        <w:t xml:space="preserve">   dicersities    </w:t>
      </w:r>
      <w:r>
        <w:t xml:space="preserve">   scripture    </w:t>
      </w:r>
      <w:r>
        <w:t xml:space="preserve">   Nehemian    </w:t>
      </w:r>
      <w:r>
        <w:t xml:space="preserve">   Ecclesiastes'    </w:t>
      </w:r>
      <w:r>
        <w:t xml:space="preserve">   distinction    </w:t>
      </w:r>
      <w:r>
        <w:t xml:space="preserve">   prophesying    </w:t>
      </w:r>
      <w:r>
        <w:t xml:space="preserve">   Lamentations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6, 2014</dc:title>
  <dcterms:created xsi:type="dcterms:W3CDTF">2021-10-11T10:01:14Z</dcterms:created>
  <dcterms:modified xsi:type="dcterms:W3CDTF">2021-10-11T10:01:14Z</dcterms:modified>
</cp:coreProperties>
</file>