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 colors and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pinku    </w:t>
      </w:r>
      <w:r>
        <w:t xml:space="preserve">   go    </w:t>
      </w:r>
      <w:r>
        <w:t xml:space="preserve">   kyuu    </w:t>
      </w:r>
      <w:r>
        <w:t xml:space="preserve">   haiiro    </w:t>
      </w:r>
      <w:r>
        <w:t xml:space="preserve">   midori    </w:t>
      </w:r>
      <w:r>
        <w:t xml:space="preserve">   shiro    </w:t>
      </w:r>
      <w:r>
        <w:t xml:space="preserve">   nana    </w:t>
      </w:r>
      <w:r>
        <w:t xml:space="preserve">   kiiro    </w:t>
      </w:r>
      <w:r>
        <w:t xml:space="preserve">   yon    </w:t>
      </w:r>
      <w:r>
        <w:t xml:space="preserve">   juu    </w:t>
      </w:r>
      <w:r>
        <w:t xml:space="preserve">   roku    </w:t>
      </w:r>
      <w:r>
        <w:t xml:space="preserve">   aka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colors and numbers</dc:title>
  <dcterms:created xsi:type="dcterms:W3CDTF">2021-10-11T10:01:42Z</dcterms:created>
  <dcterms:modified xsi:type="dcterms:W3CDTF">2021-10-11T10:01:42Z</dcterms:modified>
</cp:coreProperties>
</file>