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 word seach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chan    </w:t>
      </w:r>
      <w:r>
        <w:t xml:space="preserve">   sempai    </w:t>
      </w:r>
      <w:r>
        <w:t xml:space="preserve">   kun    </w:t>
      </w:r>
      <w:r>
        <w:t xml:space="preserve">   san    </w:t>
      </w:r>
      <w:r>
        <w:t xml:space="preserve">   sensei    </w:t>
      </w:r>
      <w:r>
        <w:t xml:space="preserve">   oyasumi    </w:t>
      </w:r>
      <w:r>
        <w:t xml:space="preserve">   jamatane    </w:t>
      </w:r>
      <w:r>
        <w:t xml:space="preserve">   sayounara    </w:t>
      </w:r>
      <w:r>
        <w:t xml:space="preserve">   moshimoshi    </w:t>
      </w:r>
      <w:r>
        <w:t xml:space="preserve">   konbanwa    </w:t>
      </w:r>
      <w:r>
        <w:t xml:space="preserve">   konnichiwa    </w:t>
      </w:r>
      <w:r>
        <w:t xml:space="preserve">   ohayou    </w:t>
      </w:r>
      <w:r>
        <w:t xml:space="preserve">   juu    </w:t>
      </w:r>
      <w:r>
        <w:t xml:space="preserve">   kyuu    </w:t>
      </w:r>
      <w:r>
        <w:t xml:space="preserve">   hachi    </w:t>
      </w:r>
      <w:r>
        <w:t xml:space="preserve">   nana    </w:t>
      </w:r>
      <w:r>
        <w:t xml:space="preserve">   roku    </w:t>
      </w:r>
      <w:r>
        <w:t xml:space="preserve">   go    </w:t>
      </w:r>
      <w:r>
        <w:t xml:space="preserve">   yon    </w:t>
      </w:r>
      <w:r>
        <w:t xml:space="preserve">   ni    </w:t>
      </w:r>
      <w:r>
        <w:t xml:space="preserve">   ichi    </w:t>
      </w:r>
      <w:r>
        <w:t xml:space="preserve">   pinku    </w:t>
      </w:r>
      <w:r>
        <w:t xml:space="preserve">   orenji    </w:t>
      </w:r>
      <w:r>
        <w:t xml:space="preserve">   midori    </w:t>
      </w:r>
      <w:r>
        <w:t xml:space="preserve">   murasaki    </w:t>
      </w:r>
      <w:r>
        <w:t xml:space="preserve">   haiitro    </w:t>
      </w:r>
      <w:r>
        <w:t xml:space="preserve">   chairo    </w:t>
      </w:r>
      <w:r>
        <w:t xml:space="preserve">   kiitro    </w:t>
      </w:r>
      <w:r>
        <w:t xml:space="preserve">   kuro    </w:t>
      </w:r>
      <w:r>
        <w:t xml:space="preserve">   shiro    </w:t>
      </w:r>
      <w:r>
        <w:t xml:space="preserve">   ao    </w:t>
      </w:r>
      <w:r>
        <w:t xml:space="preserve">   aka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word seach </dc:title>
  <dcterms:created xsi:type="dcterms:W3CDTF">2021-10-11T10:01:57Z</dcterms:created>
  <dcterms:modified xsi:type="dcterms:W3CDTF">2021-10-11T10:01:57Z</dcterms:modified>
</cp:coreProperties>
</file>