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jayden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beautiful    </w:t>
      </w:r>
      <w:r>
        <w:t xml:space="preserve">   bones    </w:t>
      </w:r>
      <w:r>
        <w:t xml:space="preserve">   coat    </w:t>
      </w:r>
      <w:r>
        <w:t xml:space="preserve">   dome    </w:t>
      </w:r>
      <w:r>
        <w:t xml:space="preserve">   float    </w:t>
      </w:r>
      <w:r>
        <w:t xml:space="preserve">   going    </w:t>
      </w:r>
      <w:r>
        <w:t xml:space="preserve">   groan    </w:t>
      </w:r>
      <w:r>
        <w:t xml:space="preserve">   loaned    </w:t>
      </w:r>
      <w:r>
        <w:t xml:space="preserve">   moment    </w:t>
      </w:r>
      <w:r>
        <w:t xml:space="preserve">   music    </w:t>
      </w:r>
      <w:r>
        <w:t xml:space="preserve">   notice    </w:t>
      </w:r>
      <w:r>
        <w:t xml:space="preserve">   only    </w:t>
      </w:r>
      <w:r>
        <w:t xml:space="preserve">   opening    </w:t>
      </w:r>
      <w:r>
        <w:t xml:space="preserve">   phone    </w:t>
      </w:r>
      <w:r>
        <w:t xml:space="preserve">   poem    </w:t>
      </w:r>
      <w:r>
        <w:t xml:space="preserve">   roses    </w:t>
      </w:r>
      <w:r>
        <w:t xml:space="preserve">   totally    </w:t>
      </w:r>
      <w:r>
        <w:t xml:space="preserve">   unicorn    </w:t>
      </w:r>
      <w:r>
        <w:t xml:space="preserve">   used    </w:t>
      </w:r>
      <w:r>
        <w:t xml:space="preserve">   useful    </w:t>
      </w:r>
      <w:r>
        <w:t xml:space="preserve">   usually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jayden</dc:title>
  <dcterms:created xsi:type="dcterms:W3CDTF">2021-10-11T10:02:50Z</dcterms:created>
  <dcterms:modified xsi:type="dcterms:W3CDTF">2021-10-11T10:02:50Z</dcterms:modified>
</cp:coreProperties>
</file>