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jaylyn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bedroom    </w:t>
      </w:r>
      <w:r>
        <w:t xml:space="preserve">   birthday    </w:t>
      </w:r>
      <w:r>
        <w:t xml:space="preserve">   cannot    </w:t>
      </w:r>
      <w:r>
        <w:t xml:space="preserve">   compound    </w:t>
      </w:r>
      <w:r>
        <w:t xml:space="preserve">   consumers    </w:t>
      </w:r>
      <w:r>
        <w:t xml:space="preserve">   downtown    </w:t>
      </w:r>
      <w:r>
        <w:t xml:space="preserve">   dragonfly    </w:t>
      </w:r>
      <w:r>
        <w:t xml:space="preserve">   flagpole    </w:t>
      </w:r>
      <w:r>
        <w:t xml:space="preserve">   football    </w:t>
      </w:r>
      <w:r>
        <w:t xml:space="preserve">   homework    </w:t>
      </w:r>
      <w:r>
        <w:t xml:space="preserve">   inside    </w:t>
      </w:r>
      <w:r>
        <w:t xml:space="preserve">   myself    </w:t>
      </w:r>
      <w:r>
        <w:t xml:space="preserve">   notebook    </w:t>
      </w:r>
      <w:r>
        <w:t xml:space="preserve">   outside    </w:t>
      </w:r>
      <w:r>
        <w:t xml:space="preserve">   rowboat    </w:t>
      </w:r>
      <w:r>
        <w:t xml:space="preserve">   shoelace    </w:t>
      </w:r>
      <w:r>
        <w:t xml:space="preserve">   workbook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jaylyn</dc:title>
  <dcterms:created xsi:type="dcterms:W3CDTF">2021-10-11T10:03:07Z</dcterms:created>
  <dcterms:modified xsi:type="dcterms:W3CDTF">2021-10-11T10:03:07Z</dcterms:modified>
</cp:coreProperties>
</file>