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jazz and blues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Robert johnson    </w:t>
      </w:r>
      <w:r>
        <w:t xml:space="preserve">   James booker    </w:t>
      </w:r>
      <w:r>
        <w:t xml:space="preserve">   Muddy waters    </w:t>
      </w:r>
      <w:r>
        <w:t xml:space="preserve">   Jimmy reed    </w:t>
      </w:r>
      <w:r>
        <w:t xml:space="preserve">   percussion    </w:t>
      </w:r>
      <w:r>
        <w:t xml:space="preserve">   drums    </w:t>
      </w:r>
      <w:r>
        <w:t xml:space="preserve">   trumpet    </w:t>
      </w:r>
      <w:r>
        <w:t xml:space="preserve">   dixielandjazz    </w:t>
      </w:r>
      <w:r>
        <w:t xml:space="preserve">   skajazz    </w:t>
      </w:r>
      <w:r>
        <w:t xml:space="preserve">   cello    </w:t>
      </w:r>
      <w:r>
        <w:t xml:space="preserve">   eletric guitar    </w:t>
      </w:r>
      <w:r>
        <w:t xml:space="preserve">   neo swing    </w:t>
      </w:r>
      <w:r>
        <w:t xml:space="preserve">   Blues    </w:t>
      </w:r>
      <w:r>
        <w:t xml:space="preserve">   Jazz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and blues word search</dc:title>
  <dcterms:created xsi:type="dcterms:W3CDTF">2021-10-11T10:03:37Z</dcterms:created>
  <dcterms:modified xsi:type="dcterms:W3CDTF">2021-10-11T10:03:37Z</dcterms:modified>
</cp:coreProperties>
</file>