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ject and sect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trajectory    </w:t>
      </w:r>
      <w:r>
        <w:t xml:space="preserve">   subject    </w:t>
      </w:r>
      <w:r>
        <w:t xml:space="preserve">   reject    </w:t>
      </w:r>
      <w:r>
        <w:t xml:space="preserve">   projector    </w:t>
      </w:r>
      <w:r>
        <w:t xml:space="preserve">   projectile    </w:t>
      </w:r>
      <w:r>
        <w:t xml:space="preserve">   jettison    </w:t>
      </w:r>
      <w:r>
        <w:t xml:space="preserve">   intersection    </w:t>
      </w:r>
      <w:r>
        <w:t xml:space="preserve">   injection    </w:t>
      </w:r>
      <w:r>
        <w:t xml:space="preserve">   eject    </w:t>
      </w:r>
      <w:r>
        <w:t xml:space="preserve">   dejected    </w:t>
      </w:r>
      <w:r>
        <w:t xml:space="preserve">   vivisection    </w:t>
      </w:r>
      <w:r>
        <w:t xml:space="preserve">   trisect    </w:t>
      </w:r>
      <w:r>
        <w:t xml:space="preserve">   transect    </w:t>
      </w:r>
      <w:r>
        <w:t xml:space="preserve">   sector    </w:t>
      </w:r>
      <w:r>
        <w:t xml:space="preserve">   sectional    </w:t>
      </w:r>
      <w:r>
        <w:t xml:space="preserve">   section    </w:t>
      </w:r>
      <w:r>
        <w:t xml:space="preserve">   insect    </w:t>
      </w:r>
      <w:r>
        <w:t xml:space="preserve">   dissect    </w:t>
      </w:r>
      <w:r>
        <w:t xml:space="preserve">   bisect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and sect puzzle</dc:title>
  <dcterms:created xsi:type="dcterms:W3CDTF">2021-10-11T10:03:59Z</dcterms:created>
  <dcterms:modified xsi:type="dcterms:W3CDTF">2021-10-11T10:03:59Z</dcterms:modified>
</cp:coreProperties>
</file>