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christ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scroll    </w:t>
      </w:r>
      <w:r>
        <w:t xml:space="preserve">   daris    </w:t>
      </w:r>
      <w:r>
        <w:t xml:space="preserve">   star    </w:t>
      </w:r>
      <w:r>
        <w:t xml:space="preserve">   wise men    </w:t>
      </w:r>
      <w:r>
        <w:t xml:space="preserve">   sheep    </w:t>
      </w:r>
      <w:r>
        <w:t xml:space="preserve">   angles    </w:t>
      </w:r>
      <w:r>
        <w:t xml:space="preserve">   manger    </w:t>
      </w:r>
      <w:r>
        <w:t xml:space="preserve">   donkey    </w:t>
      </w:r>
      <w:r>
        <w:t xml:space="preserve">   mear    </w:t>
      </w:r>
      <w:r>
        <w:t xml:space="preserve">   gold    </w:t>
      </w:r>
      <w:r>
        <w:t xml:space="preserve">   riches    </w:t>
      </w:r>
      <w:r>
        <w:t xml:space="preserve">   heaven    </w:t>
      </w:r>
      <w:r>
        <w:t xml:space="preserve">   ruler    </w:t>
      </w:r>
      <w:r>
        <w:t xml:space="preserve">   eternal    </w:t>
      </w:r>
      <w:r>
        <w:t xml:space="preserve">   King    </w:t>
      </w:r>
      <w:r>
        <w:t xml:space="preserve">   Devil    </w:t>
      </w:r>
      <w:r>
        <w:t xml:space="preserve">   Joseph    </w:t>
      </w:r>
      <w:r>
        <w:t xml:space="preserve">   Mary    </w:t>
      </w:r>
      <w:r>
        <w:t xml:space="preserve">   jesus christ    </w:t>
      </w:r>
      <w:r>
        <w:t xml:space="preserve">   Lord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christ</dc:title>
  <dcterms:created xsi:type="dcterms:W3CDTF">2021-10-11T10:05:44Z</dcterms:created>
  <dcterms:modified xsi:type="dcterms:W3CDTF">2021-10-11T10:05:44Z</dcterms:modified>
</cp:coreProperties>
</file>