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job interview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benefit the company    </w:t>
      </w:r>
      <w:r>
        <w:t xml:space="preserve">   career    </w:t>
      </w:r>
      <w:r>
        <w:t xml:space="preserve">   plan    </w:t>
      </w:r>
      <w:r>
        <w:t xml:space="preserve">   excited    </w:t>
      </w:r>
      <w:r>
        <w:t xml:space="preserve">   motivated    </w:t>
      </w:r>
      <w:r>
        <w:t xml:space="preserve">   seeking to learn    </w:t>
      </w:r>
      <w:r>
        <w:t xml:space="preserve">   work well    </w:t>
      </w:r>
      <w:r>
        <w:t xml:space="preserve">   know company well    </w:t>
      </w:r>
      <w:r>
        <w:t xml:space="preserve">   plan ahead    </w:t>
      </w:r>
      <w:r>
        <w:t xml:space="preserve">   shop wisely    </w:t>
      </w:r>
      <w:r>
        <w:t xml:space="preserve">   trendy    </w:t>
      </w:r>
      <w:r>
        <w:t xml:space="preserve">   interview suit    </w:t>
      </w:r>
      <w:r>
        <w:t xml:space="preserve">   don't show cleavage or belly    </w:t>
      </w:r>
      <w:r>
        <w:t xml:space="preserve">   jeans    </w:t>
      </w:r>
      <w:r>
        <w:t xml:space="preserve">   visible underwear    </w:t>
      </w:r>
      <w:r>
        <w:t xml:space="preserve">   what not to wear    </w:t>
      </w:r>
      <w:r>
        <w:t xml:space="preserve">   chinos    </w:t>
      </w:r>
      <w:r>
        <w:t xml:space="preserve">   dress slacks    </w:t>
      </w:r>
      <w:r>
        <w:t xml:space="preserve">   no short skirts    </w:t>
      </w:r>
      <w:r>
        <w:t xml:space="preserve">   khaki    </w:t>
      </w:r>
      <w:r>
        <w:t xml:space="preserve">   business casual    </w:t>
      </w:r>
      <w:r>
        <w:t xml:space="preserve">   casual    </w:t>
      </w:r>
      <w:r>
        <w:t xml:space="preserve">   job interview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interview</dc:title>
  <dcterms:created xsi:type="dcterms:W3CDTF">2021-10-11T10:08:35Z</dcterms:created>
  <dcterms:modified xsi:type="dcterms:W3CDTF">2021-10-11T10:08:35Z</dcterms:modified>
</cp:coreProperties>
</file>