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job searcher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HUDDERSFIELD    </w:t>
      </w:r>
      <w:r>
        <w:t xml:space="preserve">   KIRKLEES    </w:t>
      </w:r>
      <w:r>
        <w:t xml:space="preserve">   YORK    </w:t>
      </w:r>
      <w:r>
        <w:t xml:space="preserve">   CALDERDALE    </w:t>
      </w:r>
      <w:r>
        <w:t xml:space="preserve">   HALIFAX    </w:t>
      </w:r>
      <w:r>
        <w:t xml:space="preserve">   WAKEFIELD    </w:t>
      </w:r>
      <w:r>
        <w:t xml:space="preserve">   SOUTH YORKSHIRE    </w:t>
      </w:r>
      <w:r>
        <w:t xml:space="preserve">   WEST YORKSHIRE    </w:t>
      </w:r>
      <w:r>
        <w:t xml:space="preserve">   BARNSLEY    </w:t>
      </w:r>
      <w:r>
        <w:t xml:space="preserve">   BRADFORD    </w:t>
      </w:r>
      <w:r>
        <w:t xml:space="preserve">   BATLEY    </w:t>
      </w:r>
      <w:r>
        <w:t xml:space="preserve">   DEWSBURY    </w:t>
      </w:r>
      <w:r>
        <w:t xml:space="preserve">   LEEDS    </w:t>
      </w:r>
      <w:r>
        <w:t xml:space="preserve">   NHS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searcher</dc:title>
  <dcterms:created xsi:type="dcterms:W3CDTF">2021-10-11T10:10:08Z</dcterms:created>
  <dcterms:modified xsi:type="dcterms:W3CDTF">2021-10-11T10:10:08Z</dcterms:modified>
</cp:coreProperties>
</file>