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john williams film music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War Horse    </w:t>
      </w:r>
      <w:r>
        <w:t xml:space="preserve">   Memoirs of a Geisha    </w:t>
      </w:r>
      <w:r>
        <w:t xml:space="preserve">   Checkmate    </w:t>
      </w:r>
      <w:r>
        <w:t xml:space="preserve">   Star Wars: The Force Awakens    </w:t>
      </w:r>
      <w:r>
        <w:t xml:space="preserve">   The Book Thief    </w:t>
      </w:r>
      <w:r>
        <w:t xml:space="preserve">   The Adventures of Mutt    </w:t>
      </w:r>
      <w:r>
        <w:t xml:space="preserve">   Schindler's List    </w:t>
      </w:r>
      <w:r>
        <w:t xml:space="preserve">   Born on the Fourth of July    </w:t>
      </w:r>
      <w:r>
        <w:t xml:space="preserve">   The Accidental Tourist    </w:t>
      </w:r>
      <w:r>
        <w:t xml:space="preserve">   The River Empire of the Sun    </w:t>
      </w:r>
      <w:r>
        <w:t xml:space="preserve">   The Towering Inferno    </w:t>
      </w:r>
      <w:r>
        <w:t xml:space="preserve">   Cinderella Liberty    </w:t>
      </w:r>
      <w:r>
        <w:t xml:space="preserve">   The Poseidon Adventure    </w:t>
      </w:r>
      <w:r>
        <w:t xml:space="preserve">   Goodbye, Mr Chips    </w:t>
      </w:r>
      <w:r>
        <w:t xml:space="preserve">   Valley of the Dolls    </w:t>
      </w:r>
      <w:r>
        <w:t xml:space="preserve">   Jurassic Park    </w:t>
      </w:r>
      <w:r>
        <w:t xml:space="preserve">   Superman    </w:t>
      </w:r>
      <w:r>
        <w:t xml:space="preserve">   Lincoln    </w:t>
      </w:r>
      <w:r>
        <w:t xml:space="preserve">   Harry Potter    </w:t>
      </w:r>
      <w:r>
        <w:t xml:space="preserve">   catch me if you can    </w:t>
      </w:r>
      <w:r>
        <w:t xml:space="preserve">   ET    </w:t>
      </w:r>
      <w:r>
        <w:t xml:space="preserve">   jaws    </w:t>
      </w:r>
      <w:r>
        <w:t xml:space="preserve">   home alone    </w:t>
      </w:r>
      <w:r>
        <w:t xml:space="preserve">   star wars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williams film music wordsearch</dc:title>
  <dcterms:created xsi:type="dcterms:W3CDTF">2021-10-11T10:11:12Z</dcterms:created>
  <dcterms:modified xsi:type="dcterms:W3CDTF">2021-10-11T10:11:12Z</dcterms:modified>
</cp:coreProperties>
</file>