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jordan's spelling words for may 14th</w:t>
      </w:r>
    </w:p>
    <w:p>
      <w:pPr>
        <w:pStyle w:val="Questions"/>
      </w:pPr>
      <w:r>
        <w:t xml:space="preserve">1. EEANRMYTP </w:t>
      </w:r>
      <w:r>
        <w:rPr>
          <w:u w:val="single"/>
        </w:rPr>
        <w:t xml:space="preserve">__repayment______________________________</w:t>
      </w:r>
    </w:p>
    <w:p>
      <w:pPr>
        <w:pStyle w:val="Questions"/>
      </w:pPr>
      <w:r>
        <w:t xml:space="preserve">2. EMSCIIUAGDN </w:t>
      </w:r>
      <w:r>
        <w:rPr>
          <w:u w:val="single"/>
        </w:rPr>
        <w:t xml:space="preserve">__misguidance__________________________</w:t>
      </w:r>
    </w:p>
    <w:p>
      <w:pPr>
        <w:pStyle w:val="Questions"/>
      </w:pPr>
      <w:r>
        <w:t xml:space="preserve">3. LEKMTNYAIS </w:t>
      </w:r>
      <w:r>
        <w:rPr>
          <w:u w:val="single"/>
        </w:rPr>
        <w:t xml:space="preserve">__mistakenly____________________________</w:t>
      </w:r>
    </w:p>
    <w:p>
      <w:pPr>
        <w:pStyle w:val="Questions"/>
      </w:pPr>
      <w:r>
        <w:t xml:space="preserve">4. PPNAHUY </w:t>
      </w:r>
      <w:r>
        <w:rPr>
          <w:u w:val="single"/>
        </w:rPr>
        <w:t xml:space="preserve">__unhappy__________________________________</w:t>
      </w:r>
    </w:p>
    <w:p>
      <w:pPr>
        <w:pStyle w:val="Questions"/>
      </w:pPr>
      <w:r>
        <w:t xml:space="preserve">5. ETANUNSLAP </w:t>
      </w:r>
      <w:r>
        <w:rPr>
          <w:u w:val="single"/>
        </w:rPr>
        <w:t xml:space="preserve">__unpleasant____________________________</w:t>
      </w:r>
    </w:p>
    <w:p>
      <w:pPr>
        <w:pStyle w:val="Questions"/>
      </w:pPr>
      <w:r>
        <w:t xml:space="preserve">6. FRHEEMTNERS </w:t>
      </w:r>
      <w:r>
        <w:rPr>
          <w:u w:val="single"/>
        </w:rPr>
        <w:t xml:space="preserve">__refreshment__________________________</w:t>
      </w:r>
    </w:p>
    <w:p>
      <w:pPr>
        <w:pStyle w:val="Questions"/>
      </w:pPr>
      <w:r>
        <w:t xml:space="preserve">7. ANLLUURANYT </w:t>
      </w:r>
      <w:r>
        <w:rPr>
          <w:u w:val="single"/>
        </w:rPr>
        <w:t xml:space="preserve">__unnaturally__________________________</w:t>
      </w:r>
    </w:p>
    <w:p>
      <w:pPr>
        <w:pStyle w:val="Questions"/>
      </w:pPr>
      <w:r>
        <w:t xml:space="preserve">8. CLCNIRTAEUAY </w:t>
      </w:r>
      <w:r>
        <w:rPr>
          <w:u w:val="single"/>
        </w:rPr>
        <w:t xml:space="preserve">__inaccurately________________________</w:t>
      </w:r>
    </w:p>
    <w:p>
      <w:pPr>
        <w:pStyle w:val="Questions"/>
      </w:pPr>
      <w:r>
        <w:t xml:space="preserve">9. ERTEGASMEDNI </w:t>
      </w:r>
      <w:r>
        <w:rPr>
          <w:u w:val="single"/>
        </w:rPr>
        <w:t xml:space="preserve">__disagreement________________________</w:t>
      </w:r>
    </w:p>
    <w:p>
      <w:pPr>
        <w:pStyle w:val="Questions"/>
      </w:pPr>
      <w:r>
        <w:t xml:space="preserve">10. INCCEORLRYT </w:t>
      </w:r>
      <w:r>
        <w:rPr>
          <w:u w:val="single"/>
        </w:rPr>
        <w:t xml:space="preserve">__incorrectly__________________________</w:t>
      </w:r>
    </w:p>
    <w:p>
      <w:pPr>
        <w:pStyle w:val="Questions"/>
      </w:pPr>
      <w:r>
        <w:t xml:space="preserve">11. DEETRMIT </w:t>
      </w:r>
      <w:r>
        <w:rPr>
          <w:u w:val="single"/>
        </w:rPr>
        <w:t xml:space="preserve">__remitted________________________________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jordan's spelling words for may 14th</dc:title>
  <dcterms:created xsi:type="dcterms:W3CDTF">2021-10-11T10:13:02Z</dcterms:created>
  <dcterms:modified xsi:type="dcterms:W3CDTF">2021-10-11T10:13:02Z</dcterms:modified>
</cp:coreProperties>
</file>