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joseph damarco dale woods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HOT fier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lack of respect accompanied by a feeling of intense dislike 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place designated as the end, as of a race or journey 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feeling of annoyance 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speak in response 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causing dejection 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conspicuously and outrageously bad or reprehensible 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listen without the speaker's knowledge 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SLIGHT SALTY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come out into view, as from concealment 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HOSTILE CHALLANGE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shrewdness as demonstrated by being skilled in deception 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remains of something that has been destroyed 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any foodstuff made by combining different ingredients 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 tortuous and twisted shape or position 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frighten someone by pretending to be stronger than one is 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consume all of one's attention or time 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hot, smoldering fragment of wood left from a fire 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move or swing back and forth 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feeling of annoyance 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WELL KNOWN SKILL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seeing breon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force to go away 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move hesitatingly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fill with sublime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decrease in size, extent, or range 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obvious to the eye or mind 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oder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confused movement 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damarco dale woods</dc:title>
  <dcterms:created xsi:type="dcterms:W3CDTF">2021-10-12T20:15:10Z</dcterms:created>
  <dcterms:modified xsi:type="dcterms:W3CDTF">2021-10-12T20:15:10Z</dcterms:modified>
</cp:coreProperties>
</file>