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journalism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newspaper having pages half the size of those of the average broadsheet, typically popular in style and dominated by sensational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reporters or newspapers engaging in sensational journalism, especially accounts of the private lives of public figures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specific subject or topic that journalists specialize in and focus their articles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public availability or knowledge of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cause great public interest and excitement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piece of news published by a newspaper or broadcast by a television or radio station in advance of its rivals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recurring piece or article in a newspaper, magazine or other publication, where a writer expresses their own opinion in spaces allotted to them by the newspaper organisation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published false statement that is damaging to a person's reputation; a written defamation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story's point or theme, most often expressed in the lede of the 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opening sentence or paragraph of a news article, summarizing the most important aspects of the story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journalism</dc:title>
  <dcterms:created xsi:type="dcterms:W3CDTF">2021-10-11T10:15:11Z</dcterms:created>
  <dcterms:modified xsi:type="dcterms:W3CDTF">2021-10-11T10:15:11Z</dcterms:modified>
</cp:coreProperties>
</file>