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journey off the map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Small"/>
      </w:pPr>
      <w:r>
        <w:t xml:space="preserve">   abdegnedo    </w:t>
      </w:r>
      <w:r>
        <w:t xml:space="preserve">   meshach    </w:t>
      </w:r>
      <w:r>
        <w:t xml:space="preserve">   shadrach    </w:t>
      </w:r>
      <w:r>
        <w:t xml:space="preserve">   daniel    </w:t>
      </w:r>
      <w:r>
        <w:t xml:space="preserve">   the    </w:t>
      </w:r>
      <w:r>
        <w:t xml:space="preserve">   know    </w:t>
      </w:r>
      <w:r>
        <w:t xml:space="preserve">   follow    </w:t>
      </w:r>
      <w:r>
        <w:t xml:space="preserve">   guide    </w:t>
      </w:r>
      <w:r>
        <w:t xml:space="preserve">   jesus    </w:t>
      </w:r>
      <w:r>
        <w:t xml:space="preserve">   journey    </w:t>
      </w:r>
      <w:r>
        <w:t xml:space="preserve">   map    </w:t>
      </w:r>
      <w:r>
        <w:t xml:space="preserve">   off    </w:t>
      </w:r>
      <w:r>
        <w:t xml:space="preserve">   trust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 off the map</dc:title>
  <dcterms:created xsi:type="dcterms:W3CDTF">2021-10-11T10:13:31Z</dcterms:created>
  <dcterms:modified xsi:type="dcterms:W3CDTF">2021-10-11T10:13:31Z</dcterms:modified>
</cp:coreProperties>
</file>