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joyeux anniversaire!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20th rione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Hello and 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Anise-flavored liqueur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 ivory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Song of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Sphincter Says_____?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Bitter ending?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Salad with tuna, potato, and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appetite arousal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Suns out, ____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 a bottle?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Thirsty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Fortified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Answer to the Ultimate Question of Life + 1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Year of your birth, old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Steamed bao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Tipsy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Patisserie sandwich cookies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joyeux anniversaire!</dc:title>
  <dcterms:created xsi:type="dcterms:W3CDTF">2022-01-21T03:30:50Z</dcterms:created>
  <dcterms:modified xsi:type="dcterms:W3CDTF">2022-01-21T03:30:50Z</dcterms:modified>
</cp:coreProperties>
</file>