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trial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Civil wrong doing of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court deal with land deed disputes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counties in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job of the judicial branch to Georgia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Court that handles wills and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you are a delinquent or unruly what is the age for you to go to a juvenile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court handles cases involving violations of city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Reviews cases that have been already decided by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Most serious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Highest court in ga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state court judges are elected for how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supreme court are there in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Less serious crimes with less than a year in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Appellate court other than supreme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 that handles minor traffic incidents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reviews the death sentence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you do if you got the death 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Occurs when a written law is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case does felony and misdemeanors go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Court that can issue search warrants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judges are elected by partisan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are the delinquent behaviors that bring a juvenile to the adult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court look at all felony trials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</dc:title>
  <dcterms:created xsi:type="dcterms:W3CDTF">2021-10-11T10:15:12Z</dcterms:created>
  <dcterms:modified xsi:type="dcterms:W3CDTF">2021-10-11T10:15:12Z</dcterms:modified>
</cp:coreProperties>
</file>