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julia 2/24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Africa    </w:t>
      </w:r>
      <w:r>
        <w:t xml:space="preserve">   Mexico    </w:t>
      </w:r>
      <w:r>
        <w:t xml:space="preserve">   coldest    </w:t>
      </w:r>
      <w:r>
        <w:t xml:space="preserve">   circus    </w:t>
      </w:r>
      <w:r>
        <w:t xml:space="preserve">   second    </w:t>
      </w:r>
      <w:r>
        <w:t xml:space="preserve">   check    </w:t>
      </w:r>
      <w:r>
        <w:t xml:space="preserve">   flake    </w:t>
      </w:r>
      <w:r>
        <w:t xml:space="preserve">   shark    </w:t>
      </w:r>
      <w:r>
        <w:t xml:space="preserve">   crack    </w:t>
      </w:r>
      <w:r>
        <w:t xml:space="preserve">   squeak    </w:t>
      </w:r>
      <w:r>
        <w:t xml:space="preserve">   squeeze    </w:t>
      </w:r>
      <w:r>
        <w:t xml:space="preserve">   quart    </w:t>
      </w:r>
      <w:r>
        <w:t xml:space="preserve">   queen    </w:t>
      </w:r>
      <w:r>
        <w:t xml:space="preserve">   quick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julia 2/24</dc:title>
  <dcterms:created xsi:type="dcterms:W3CDTF">2021-10-11T10:15:25Z</dcterms:created>
  <dcterms:modified xsi:type="dcterms:W3CDTF">2021-10-11T10:15:25Z</dcterms:modified>
</cp:coreProperties>
</file>