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lucius    </w:t>
      </w:r>
      <w:r>
        <w:t xml:space="preserve">   publius    </w:t>
      </w:r>
      <w:r>
        <w:t xml:space="preserve">   cicero    </w:t>
      </w:r>
      <w:r>
        <w:t xml:space="preserve">   lepidus    </w:t>
      </w:r>
      <w:r>
        <w:t xml:space="preserve">   casca    </w:t>
      </w:r>
      <w:r>
        <w:t xml:space="preserve">   calpurnia    </w:t>
      </w:r>
      <w:r>
        <w:t xml:space="preserve">   cassius    </w:t>
      </w:r>
      <w:r>
        <w:t xml:space="preserve">   antony    </w:t>
      </w:r>
      <w:r>
        <w:t xml:space="preserve">   cinna    </w:t>
      </w:r>
      <w:r>
        <w:t xml:space="preserve">   portia    </w:t>
      </w:r>
      <w:r>
        <w:t xml:space="preserve">   soothsayer    </w:t>
      </w:r>
      <w:r>
        <w:t xml:space="preserve">   brutus    </w:t>
      </w:r>
      <w:r>
        <w:t xml:space="preserve">   caesar    </w:t>
      </w:r>
      <w:r>
        <w:t xml:space="preserve">   julius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</dc:title>
  <dcterms:created xsi:type="dcterms:W3CDTF">2021-12-07T10:48:55Z</dcterms:created>
  <dcterms:modified xsi:type="dcterms:W3CDTF">2021-12-07T10:48:55Z</dcterms:modified>
</cp:coreProperties>
</file>