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antony    </w:t>
      </w:r>
      <w:r>
        <w:t xml:space="preserve">   Artemidorus    </w:t>
      </w:r>
      <w:r>
        <w:t xml:space="preserve">   Brutus    </w:t>
      </w:r>
      <w:r>
        <w:t xml:space="preserve">   caesar    </w:t>
      </w:r>
      <w:r>
        <w:t xml:space="preserve">   caius    </w:t>
      </w:r>
      <w:r>
        <w:t xml:space="preserve">   calpurnia    </w:t>
      </w:r>
      <w:r>
        <w:t xml:space="preserve">   Casca    </w:t>
      </w:r>
      <w:r>
        <w:t xml:space="preserve">   Cassius    </w:t>
      </w:r>
      <w:r>
        <w:t xml:space="preserve">   Cicero    </w:t>
      </w:r>
      <w:r>
        <w:t xml:space="preserve">   Cinna    </w:t>
      </w:r>
      <w:r>
        <w:t xml:space="preserve">   Citizens    </w:t>
      </w:r>
      <w:r>
        <w:t xml:space="preserve">   clitus    </w:t>
      </w:r>
      <w:r>
        <w:t xml:space="preserve">   Decius    </w:t>
      </w:r>
      <w:r>
        <w:t xml:space="preserve">   Flavius    </w:t>
      </w:r>
      <w:r>
        <w:t xml:space="preserve">   Lepidus    </w:t>
      </w:r>
      <w:r>
        <w:t xml:space="preserve">   Ligarius    </w:t>
      </w:r>
      <w:r>
        <w:t xml:space="preserve">   lucius    </w:t>
      </w:r>
      <w:r>
        <w:t xml:space="preserve">   marullus    </w:t>
      </w:r>
      <w:r>
        <w:t xml:space="preserve">   messala    </w:t>
      </w:r>
      <w:r>
        <w:t xml:space="preserve">   octavius    </w:t>
      </w:r>
      <w:r>
        <w:t xml:space="preserve">   pindarus    </w:t>
      </w:r>
      <w:r>
        <w:t xml:space="preserve">   popilius    </w:t>
      </w:r>
      <w:r>
        <w:t xml:space="preserve">   Portia    </w:t>
      </w:r>
      <w:r>
        <w:t xml:space="preserve">   Publius    </w:t>
      </w:r>
      <w:r>
        <w:t xml:space="preserve">   servant    </w:t>
      </w:r>
      <w:r>
        <w:t xml:space="preserve">   Soothsayer    </w:t>
      </w:r>
      <w:r>
        <w:t xml:space="preserve">   Trebonius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2021-10-11T10:15:54Z</dcterms:created>
  <dcterms:modified xsi:type="dcterms:W3CDTF">2021-10-11T10:15:54Z</dcterms:modified>
</cp:coreProperties>
</file>