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lies to Caesar 3 times to convince him to go to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married to calpurnia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finds out about the conspiracy and tries to warn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brutus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said "not that I love Caesar less, but that I loved Rome more"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the letters Cassius wrote to Brutus house for him to find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Portia is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mob kills him for having the same name as one of the conspirators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said "but Brutus says hes ambitious, and Brutus is an honorable man" in his speech at Caesar's funeral</w:t>
            </w:r>
          </w:p>
        </w:tc>
      </w:tr>
    </w:tbl>
    <w:p>
      <w:pPr>
        <w:pStyle w:val="WordBankMedium"/>
      </w:pPr>
      <w:r>
        <w:t xml:space="preserve">   caesar    </w:t>
      </w:r>
      <w:r>
        <w:t xml:space="preserve">   cinna    </w:t>
      </w:r>
      <w:r>
        <w:t xml:space="preserve">   artemidorus    </w:t>
      </w:r>
      <w:r>
        <w:t xml:space="preserve">   casca    </w:t>
      </w:r>
      <w:r>
        <w:t xml:space="preserve">   antony    </w:t>
      </w:r>
      <w:r>
        <w:t xml:space="preserve">   portia    </w:t>
      </w:r>
      <w:r>
        <w:t xml:space="preserve">   decius    </w:t>
      </w:r>
      <w:r>
        <w:t xml:space="preserve">   cinna the poet    </w:t>
      </w:r>
      <w:r>
        <w:t xml:space="preserve">   brutus    </w:t>
      </w:r>
      <w:r>
        <w:t xml:space="preserve">   cassius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2021-10-11T10:17:14Z</dcterms:created>
  <dcterms:modified xsi:type="dcterms:W3CDTF">2021-10-11T10:17:14Z</dcterms:modified>
</cp:coreProperties>
</file>