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julius caesar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Assassinate    </w:t>
      </w:r>
      <w:r>
        <w:t xml:space="preserve">   calphurnia    </w:t>
      </w:r>
      <w:r>
        <w:t xml:space="preserve">   casca    </w:t>
      </w:r>
      <w:r>
        <w:t xml:space="preserve">   cassius    </w:t>
      </w:r>
      <w:r>
        <w:t xml:space="preserve">   conspiracy    </w:t>
      </w:r>
      <w:r>
        <w:t xml:space="preserve">   ides of march    </w:t>
      </w:r>
      <w:r>
        <w:t xml:space="preserve">   Julius caesar    </w:t>
      </w:r>
      <w:r>
        <w:t xml:space="preserve">   logos    </w:t>
      </w:r>
      <w:r>
        <w:t xml:space="preserve">   marc antony    </w:t>
      </w:r>
      <w:r>
        <w:t xml:space="preserve">   octavius    </w:t>
      </w:r>
      <w:r>
        <w:t xml:space="preserve">   pathos    </w:t>
      </w:r>
      <w:r>
        <w:t xml:space="preserve">   pompey    </w:t>
      </w:r>
      <w:r>
        <w:t xml:space="preserve">   portia    </w:t>
      </w:r>
      <w:r>
        <w:t xml:space="preserve">   rome    </w:t>
      </w:r>
      <w:r>
        <w:t xml:space="preserve">   shakespeare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</dc:title>
  <dcterms:created xsi:type="dcterms:W3CDTF">2021-10-11T10:16:16Z</dcterms:created>
  <dcterms:modified xsi:type="dcterms:W3CDTF">2021-10-11T10:16:16Z</dcterms:modified>
</cp:coreProperties>
</file>