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ceasar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Fears Mark Antony.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people of Rome insist that Antony reads Caesar's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Antony is known as a ______ character.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not apart of the conspirators along with Antony.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Julius Caesar is def in his left____.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Brutus is associated with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Cassius wrote fake_____ to Brutus and pretends they were from the people of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tried and valiant soldier who is also hated by Antony, and was also compared to a donkey.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Antony said he would released the what of hell?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mettalus's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died at the base of Pompey's statute.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second______ are Antony, Lepidus, and Octavius.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"Brutus said Caesar is______ and Brutus is a honorable man."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Brutus and Cassius threatens to____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Caesar was offered what three times?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Mark Antony hiding when he found out the news of Caesar's death? At his___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person in act 2 scene 3.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last person to stab Caesar?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Portia stab herself?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talks about something out of its time, an exapmle would be a doublet.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one to persuade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Brutus always seems to______ with Cassius about Antony.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the guy who works for Cassius?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the first person to stab Caesar?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Great god of revenge.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ceasar</dc:title>
  <dcterms:created xsi:type="dcterms:W3CDTF">2021-10-11T10:16:31Z</dcterms:created>
  <dcterms:modified xsi:type="dcterms:W3CDTF">2021-10-11T10:16:31Z</dcterms:modified>
</cp:coreProperties>
</file>