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july 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An Teallach    </w:t>
      </w:r>
      <w:r>
        <w:t xml:space="preserve">   Beinn Eighe    </w:t>
      </w:r>
      <w:r>
        <w:t xml:space="preserve">   Ben Macdui    </w:t>
      </w:r>
      <w:r>
        <w:t xml:space="preserve">   Benhope    </w:t>
      </w:r>
      <w:r>
        <w:t xml:space="preserve">   Bla Bheinn    </w:t>
      </w:r>
      <w:r>
        <w:t xml:space="preserve">   Blencathra    </w:t>
      </w:r>
      <w:r>
        <w:t xml:space="preserve">   Bow Fell    </w:t>
      </w:r>
      <w:r>
        <w:t xml:space="preserve">   CadairIdris    </w:t>
      </w:r>
      <w:r>
        <w:t xml:space="preserve">   CarneddDafydd    </w:t>
      </w:r>
      <w:r>
        <w:t xml:space="preserve">   CatBells    </w:t>
      </w:r>
      <w:r>
        <w:t xml:space="preserve">   Cheviot    </w:t>
      </w:r>
      <w:r>
        <w:t xml:space="preserve">   Cnicht    </w:t>
      </w:r>
      <w:r>
        <w:t xml:space="preserve">   Cobbler    </w:t>
      </w:r>
      <w:r>
        <w:t xml:space="preserve">   CribGoch    </w:t>
      </w:r>
      <w:r>
        <w:t xml:space="preserve">   Fairfield    </w:t>
      </w:r>
      <w:r>
        <w:t xml:space="preserve">   Glaramara    </w:t>
      </w:r>
      <w:r>
        <w:t xml:space="preserve">   Glyder Fach    </w:t>
      </w:r>
      <w:r>
        <w:t xml:space="preserve">   Great Gable    </w:t>
      </w:r>
      <w:r>
        <w:t xml:space="preserve">   Haystacks    </w:t>
      </w:r>
      <w:r>
        <w:t xml:space="preserve">   Helvellyn    </w:t>
      </w:r>
      <w:r>
        <w:t xml:space="preserve">   Ill Bell    </w:t>
      </w:r>
      <w:r>
        <w:t xml:space="preserve">   Ingleborough    </w:t>
      </w:r>
      <w:r>
        <w:t xml:space="preserve">   Kinder Scout    </w:t>
      </w:r>
      <w:r>
        <w:t xml:space="preserve">   Liathach    </w:t>
      </w:r>
      <w:r>
        <w:t xml:space="preserve">   Lochnagar    </w:t>
      </w:r>
      <w:r>
        <w:t xml:space="preserve">   Merrick    </w:t>
      </w:r>
      <w:r>
        <w:t xml:space="preserve">   Moel Hebog    </w:t>
      </w:r>
      <w:r>
        <w:t xml:space="preserve">   Pen y Fan    </w:t>
      </w:r>
      <w:r>
        <w:t xml:space="preserve">   Rhinog Fawr    </w:t>
      </w:r>
      <w:r>
        <w:t xml:space="preserve">   Roseberry Topping    </w:t>
      </w:r>
      <w:r>
        <w:t xml:space="preserve">   Scafell Pike    </w:t>
      </w:r>
      <w:r>
        <w:t xml:space="preserve">   Slieve Donard    </w:t>
      </w:r>
      <w:r>
        <w:t xml:space="preserve">   Slioch    </w:t>
      </w:r>
      <w:r>
        <w:t xml:space="preserve">   Snowdon    </w:t>
      </w:r>
      <w:r>
        <w:t xml:space="preserve">   Stac Pollaidh    </w:t>
      </w:r>
      <w:r>
        <w:t xml:space="preserve">   Sugar Loaf    </w:t>
      </w:r>
      <w:r>
        <w:t xml:space="preserve">   Suilven    </w:t>
      </w:r>
      <w:r>
        <w:t xml:space="preserve">   Tryfan    </w:t>
      </w:r>
      <w:r>
        <w:t xml:space="preserve">   Wetherlam    </w:t>
      </w:r>
      <w:r>
        <w:t xml:space="preserve">   Y Lliwedd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T</dc:title>
  <dcterms:created xsi:type="dcterms:W3CDTF">2021-10-11T10:18:08Z</dcterms:created>
  <dcterms:modified xsi:type="dcterms:W3CDTF">2021-10-11T10:18:08Z</dcterms:modified>
</cp:coreProperties>
</file>