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jungle book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akela    </w:t>
      </w:r>
      <w:r>
        <w:t xml:space="preserve">   animals    </w:t>
      </w:r>
      <w:r>
        <w:t xml:space="preserve">   bagheera    </w:t>
      </w:r>
      <w:r>
        <w:t xml:space="preserve">   baloo    </w:t>
      </w:r>
      <w:r>
        <w:t xml:space="preserve">   bears    </w:t>
      </w:r>
      <w:r>
        <w:t xml:space="preserve">   black pather    </w:t>
      </w:r>
      <w:r>
        <w:t xml:space="preserve">   elephant    </w:t>
      </w:r>
      <w:r>
        <w:t xml:space="preserve">   hathi    </w:t>
      </w:r>
      <w:r>
        <w:t xml:space="preserve">   jungle book    </w:t>
      </w:r>
      <w:r>
        <w:t xml:space="preserve">   kaa    </w:t>
      </w:r>
      <w:r>
        <w:t xml:space="preserve">   lion    </w:t>
      </w:r>
      <w:r>
        <w:t xml:space="preserve">   man cube    </w:t>
      </w:r>
      <w:r>
        <w:t xml:space="preserve">   man village    </w:t>
      </w:r>
      <w:r>
        <w:t xml:space="preserve">   monkeys    </w:t>
      </w:r>
      <w:r>
        <w:t xml:space="preserve">   mowgli    </w:t>
      </w:r>
      <w:r>
        <w:t xml:space="preserve">   parrots    </w:t>
      </w:r>
      <w:r>
        <w:t xml:space="preserve">   shere khan    </w:t>
      </w:r>
      <w:r>
        <w:t xml:space="preserve">   snakes    </w:t>
      </w:r>
      <w:r>
        <w:t xml:space="preserve">   tigers    </w:t>
      </w:r>
      <w:r>
        <w:t xml:space="preserve">   trees    </w:t>
      </w:r>
      <w:r>
        <w:t xml:space="preserve">   wolves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jungle book</dc:title>
  <dcterms:created xsi:type="dcterms:W3CDTF">2021-10-11T10:17:24Z</dcterms:created>
  <dcterms:modified xsi:type="dcterms:W3CDTF">2021-10-11T10:17:24Z</dcterms:modified>
</cp:coreProperties>
</file>