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 bulls     </w:t>
      </w:r>
      <w:r>
        <w:t xml:space="preserve">   barrel race    </w:t>
      </w:r>
      <w:r>
        <w:t xml:space="preserve">   bay    </w:t>
      </w:r>
      <w:r>
        <w:t xml:space="preserve">   blinders    </w:t>
      </w:r>
      <w:r>
        <w:t xml:space="preserve">   breast collar    </w:t>
      </w:r>
      <w:r>
        <w:t xml:space="preserve">   correll    </w:t>
      </w:r>
      <w:r>
        <w:t xml:space="preserve">   cows    </w:t>
      </w:r>
      <w:r>
        <w:t xml:space="preserve">   dunn     </w:t>
      </w:r>
      <w:r>
        <w:t xml:space="preserve">   fetlock    </w:t>
      </w:r>
      <w:r>
        <w:t xml:space="preserve">   grain feeder    </w:t>
      </w:r>
      <w:r>
        <w:t xml:space="preserve">   halter    </w:t>
      </w:r>
      <w:r>
        <w:t xml:space="preserve">   hay    </w:t>
      </w:r>
      <w:r>
        <w:t xml:space="preserve">   hay bailer    </w:t>
      </w:r>
      <w:r>
        <w:t xml:space="preserve">   hobble    </w:t>
      </w:r>
      <w:r>
        <w:t xml:space="preserve">   hoof    </w:t>
      </w:r>
      <w:r>
        <w:t xml:space="preserve">   horse trailer    </w:t>
      </w:r>
      <w:r>
        <w:t xml:space="preserve">   oats    </w:t>
      </w:r>
      <w:r>
        <w:t xml:space="preserve">   pole barn    </w:t>
      </w:r>
      <w:r>
        <w:t xml:space="preserve">   rasp    </w:t>
      </w:r>
      <w:r>
        <w:t xml:space="preserve">   roan    </w:t>
      </w:r>
      <w:r>
        <w:t xml:space="preserve">   rope    </w:t>
      </w:r>
      <w:r>
        <w:t xml:space="preserve">   saddle    </w:t>
      </w:r>
      <w:r>
        <w:t xml:space="preserve">   saddle blanket    </w:t>
      </w:r>
      <w:r>
        <w:t xml:space="preserve">   sinch    </w:t>
      </w:r>
      <w:r>
        <w:t xml:space="preserve">   soral    </w:t>
      </w:r>
      <w:r>
        <w:t xml:space="preserve">   stall    </w:t>
      </w:r>
      <w:r>
        <w:t xml:space="preserve">   tractor    </w:t>
      </w:r>
      <w:r>
        <w:t xml:space="preserve">   water tank    </w:t>
      </w:r>
      <w:r>
        <w:t xml:space="preserve">   well    </w:t>
      </w:r>
      <w:r>
        <w:t xml:space="preserve">   well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</dc:title>
  <dcterms:created xsi:type="dcterms:W3CDTF">2021-10-11T10:17:34Z</dcterms:created>
  <dcterms:modified xsi:type="dcterms:W3CDTF">2021-10-11T10:17:34Z</dcterms:modified>
</cp:coreProperties>
</file>