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just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rocking chair    </w:t>
      </w:r>
      <w:r>
        <w:t xml:space="preserve">   formula    </w:t>
      </w:r>
      <w:r>
        <w:t xml:space="preserve">   matteress    </w:t>
      </w:r>
      <w:r>
        <w:t xml:space="preserve">   burp pad    </w:t>
      </w:r>
      <w:r>
        <w:t xml:space="preserve">   stroller    </w:t>
      </w:r>
      <w:r>
        <w:t xml:space="preserve">   car seat    </w:t>
      </w:r>
      <w:r>
        <w:t xml:space="preserve">   blanket    </w:t>
      </w:r>
      <w:r>
        <w:t xml:space="preserve">   bibs    </w:t>
      </w:r>
      <w:r>
        <w:t xml:space="preserve">   onies    </w:t>
      </w:r>
      <w:r>
        <w:t xml:space="preserve">   diapers     </w:t>
      </w:r>
      <w:r>
        <w:t xml:space="preserve">   bottle    </w:t>
      </w:r>
      <w:r>
        <w:t xml:space="preserve">   breast feed    </w:t>
      </w:r>
      <w:r>
        <w:t xml:space="preserve">   bassinet     </w:t>
      </w:r>
      <w:r>
        <w:t xml:space="preserve">   delivery room    </w:t>
      </w:r>
      <w:r>
        <w:t xml:space="preserve">   labor    </w:t>
      </w:r>
      <w:r>
        <w:t xml:space="preserve">   centermeter    </w:t>
      </w:r>
      <w:r>
        <w:t xml:space="preserve">   birthing room    </w:t>
      </w:r>
      <w:r>
        <w:t xml:space="preserve">   muscus plug    </w:t>
      </w:r>
      <w:r>
        <w:t xml:space="preserve">   epidermal     </w:t>
      </w:r>
      <w:r>
        <w:t xml:space="preserve">   babyshower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words</dc:title>
  <dcterms:created xsi:type="dcterms:W3CDTF">2021-10-11T10:18:22Z</dcterms:created>
  <dcterms:modified xsi:type="dcterms:W3CDTF">2021-10-11T10:18:22Z</dcterms:modified>
</cp:coreProperties>
</file>