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rising pune super giants    </w:t>
      </w:r>
      <w:r>
        <w:t xml:space="preserve">   royal challenger banglore    </w:t>
      </w:r>
      <w:r>
        <w:t xml:space="preserve">   chennai super kings    </w:t>
      </w:r>
      <w:r>
        <w:t xml:space="preserve">   mahendra singh dhoni    </w:t>
      </w:r>
      <w:r>
        <w:t xml:space="preserve">   gautam gambhir    </w:t>
      </w:r>
      <w:r>
        <w:t xml:space="preserve">   david miller    </w:t>
      </w:r>
      <w:r>
        <w:t xml:space="preserve">   ricky ponting    </w:t>
      </w:r>
      <w:r>
        <w:t xml:space="preserve">   david warner    </w:t>
      </w:r>
      <w:r>
        <w:t xml:space="preserve">   mictell mcclenaghan    </w:t>
      </w:r>
      <w:r>
        <w:t xml:space="preserve">   shane watson    </w:t>
      </w:r>
      <w:r>
        <w:t xml:space="preserve">   glenn maxwell    </w:t>
      </w:r>
      <w:r>
        <w:t xml:space="preserve">   dwanye bravo    </w:t>
      </w:r>
      <w:r>
        <w:t xml:space="preserve">   virendra sehwag    </w:t>
      </w:r>
      <w:r>
        <w:t xml:space="preserve">   kevin peiterson    </w:t>
      </w:r>
      <w:r>
        <w:t xml:space="preserve">   lasith malinga    </w:t>
      </w:r>
      <w:r>
        <w:t xml:space="preserve">   ajinkaya rahane    </w:t>
      </w:r>
      <w:r>
        <w:t xml:space="preserve">   thisara perare    </w:t>
      </w:r>
      <w:r>
        <w:t xml:space="preserve">   steve smith    </w:t>
      </w:r>
      <w:r>
        <w:t xml:space="preserve">   cris gayle    </w:t>
      </w:r>
      <w:r>
        <w:t xml:space="preserve">   brett lee    </w:t>
      </w:r>
      <w:r>
        <w:t xml:space="preserve">   jasprit bumrah    </w:t>
      </w:r>
      <w:r>
        <w:t xml:space="preserve">   kumar sangakkarra    </w:t>
      </w:r>
      <w:r>
        <w:t xml:space="preserve">   mehale jayawardane    </w:t>
      </w:r>
      <w:r>
        <w:t xml:space="preserve">   bhuvneshwar kumar    </w:t>
      </w:r>
      <w:r>
        <w:t xml:space="preserve">   brendon mccullum    </w:t>
      </w:r>
      <w:r>
        <w:t xml:space="preserve">   faf du plessis    </w:t>
      </w:r>
      <w:r>
        <w:t xml:space="preserve">   abraham de villiers    </w:t>
      </w:r>
      <w:r>
        <w:t xml:space="preserve">   quinton de cock    </w:t>
      </w:r>
      <w:r>
        <w:t xml:space="preserve">   amit mishra    </w:t>
      </w:r>
      <w:r>
        <w:t xml:space="preserve">   mohit sharma    </w:t>
      </w:r>
      <w:r>
        <w:t xml:space="preserve">   rohit sharma    </w:t>
      </w:r>
      <w:r>
        <w:t xml:space="preserve">   jadeja    </w:t>
      </w:r>
      <w:r>
        <w:t xml:space="preserve">   ashwin    </w:t>
      </w:r>
      <w:r>
        <w:t xml:space="preserve">   virat    </w:t>
      </w:r>
      <w:r>
        <w:t xml:space="preserve">   yuvraj    </w:t>
      </w:r>
      <w:r>
        <w:t xml:space="preserve">   dhoni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karan</dc:title>
  <dcterms:created xsi:type="dcterms:W3CDTF">2021-10-11T10:20:48Z</dcterms:created>
  <dcterms:modified xsi:type="dcterms:W3CDTF">2021-10-11T10:20:48Z</dcterms:modified>
</cp:coreProperties>
</file>