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kardashians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suspected to be OJ's child?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said "Kim, there's people that are dying"?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said "enough about my weight, let's go eat some dinner"?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dated Jaden Smith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asked Kim "didn't you get married both times.. after a couple of months"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whos the youngest sister?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got into hot water for her pepsi advert?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found Kim's diamond earring?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has the ugly crying face?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the least interesting to look 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said "you don't put a bumper sticker on a bentley"?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went to jail for a DUI?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said "can you believe that, we don't have a jacuzzi"?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pretends to be Todd Craines?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said "I’ve realised that I’m probably just perfect and it’s everybody else around me that’s got issues"?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dated Harry Styles?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kardashians </dc:title>
  <dcterms:created xsi:type="dcterms:W3CDTF">2021-10-11T10:22:18Z</dcterms:created>
  <dcterms:modified xsi:type="dcterms:W3CDTF">2021-10-11T10:22:18Z</dcterms:modified>
</cp:coreProperties>
</file>