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kathy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GRAYSON    </w:t>
      </w:r>
      <w:r>
        <w:t xml:space="preserve">   AYVA    </w:t>
      </w:r>
      <w:r>
        <w:t xml:space="preserve">   LANDON    </w:t>
      </w:r>
      <w:r>
        <w:t xml:space="preserve">   LOGAN    </w:t>
      </w:r>
      <w:r>
        <w:t xml:space="preserve">   MARK    </w:t>
      </w:r>
      <w:r>
        <w:t xml:space="preserve">   AMY    </w:t>
      </w:r>
      <w:r>
        <w:t xml:space="preserve">   CHRIS    </w:t>
      </w:r>
      <w:r>
        <w:t xml:space="preserve">   RILEY    </w:t>
      </w:r>
      <w:r>
        <w:t xml:space="preserve">   MISTY    </w:t>
      </w:r>
      <w:r>
        <w:t xml:space="preserve">   JIM    </w:t>
      </w:r>
      <w:r>
        <w:t xml:space="preserve">   BUCKY    </w:t>
      </w:r>
      <w:r>
        <w:t xml:space="preserve">   KATHY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kathy</dc:title>
  <dcterms:created xsi:type="dcterms:W3CDTF">2021-10-11T10:23:23Z</dcterms:created>
  <dcterms:modified xsi:type="dcterms:W3CDTF">2021-10-11T10:23:23Z</dcterms:modified>
</cp:coreProperties>
</file>