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kendra olshanski Friends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Maddy    </w:t>
      </w:r>
      <w:r>
        <w:t xml:space="preserve">   Miley    </w:t>
      </w:r>
      <w:r>
        <w:t xml:space="preserve">   kylie    </w:t>
      </w:r>
      <w:r>
        <w:t xml:space="preserve">   Brynn    </w:t>
      </w:r>
      <w:r>
        <w:t xml:space="preserve">   Carrie    </w:t>
      </w:r>
      <w:r>
        <w:t xml:space="preserve">   Abby    </w:t>
      </w:r>
      <w:r>
        <w:t xml:space="preserve">   Elizabath    </w:t>
      </w:r>
      <w:r>
        <w:t xml:space="preserve">   Emma    </w:t>
      </w:r>
      <w:r>
        <w:t xml:space="preserve">   Allie    </w:t>
      </w:r>
      <w:r>
        <w:t xml:space="preserve">   Caitin    </w:t>
      </w:r>
      <w:r>
        <w:t xml:space="preserve">   Courtney    </w:t>
      </w:r>
      <w:r>
        <w:t xml:space="preserve">   molly    </w:t>
      </w:r>
      <w:r>
        <w:t xml:space="preserve">   Jackie    </w:t>
      </w:r>
      <w:r>
        <w:t xml:space="preserve">   hailey    </w:t>
      </w:r>
      <w:r>
        <w:t xml:space="preserve">   chloe    </w:t>
      </w:r>
      <w:r>
        <w:t xml:space="preserve">   Hannah    </w:t>
      </w:r>
      <w:r>
        <w:t xml:space="preserve">   joy    </w:t>
      </w:r>
      <w:r>
        <w:t xml:space="preserve">   Nicole    </w:t>
      </w:r>
      <w:r>
        <w:t xml:space="preserve">   kim    </w:t>
      </w:r>
      <w:r>
        <w:t xml:space="preserve">   Emily    </w:t>
      </w:r>
      <w:r>
        <w:t xml:space="preserve">   Lindsey    </w:t>
      </w:r>
      <w:r>
        <w:t xml:space="preserve">   hope    </w:t>
      </w:r>
      <w:r>
        <w:t xml:space="preserve">   erin    </w:t>
      </w:r>
      <w:r>
        <w:t xml:space="preserve">   bella    </w:t>
      </w:r>
      <w:r>
        <w:t xml:space="preserve">   Erica    </w:t>
      </w:r>
      <w:r>
        <w:t xml:space="preserve">   jenna    </w:t>
      </w:r>
      <w:r>
        <w:t xml:space="preserve">   annie    </w:t>
      </w:r>
      <w:r>
        <w:t xml:space="preserve">   Sassy    </w:t>
      </w:r>
      <w:r>
        <w:t xml:space="preserve">   Kimber    </w:t>
      </w:r>
      <w:r>
        <w:t xml:space="preserve">   Jamie    </w:t>
      </w:r>
      <w:r>
        <w:t xml:space="preserve">   sohie    </w:t>
      </w:r>
      <w:r>
        <w:t xml:space="preserve">   holly    </w:t>
      </w:r>
      <w:r>
        <w:t xml:space="preserve">   Danielle    </w:t>
      </w:r>
      <w:r>
        <w:t xml:space="preserve">   Amber    </w:t>
      </w:r>
      <w:r>
        <w:t xml:space="preserve">   Anna    </w:t>
      </w:r>
      <w:r>
        <w:t xml:space="preserve">   Allison    </w:t>
      </w:r>
      <w:r>
        <w:t xml:space="preserve">   Melanie    </w:t>
      </w:r>
      <w:r>
        <w:t xml:space="preserve">   Larissa    </w:t>
      </w:r>
      <w:r>
        <w:t xml:space="preserve">   Robyn    </w:t>
      </w:r>
      <w:r>
        <w:t xml:space="preserve">   Alicia    </w:t>
      </w:r>
      <w:r>
        <w:t xml:space="preserve">   Cameron    </w:t>
      </w:r>
      <w:r>
        <w:t xml:space="preserve">   Kaite    </w:t>
      </w:r>
      <w:r>
        <w:t xml:space="preserve">   Hazel    </w:t>
      </w:r>
      <w:r>
        <w:t xml:space="preserve">   cindy    </w:t>
      </w:r>
      <w:r>
        <w:t xml:space="preserve">   Amanda    </w:t>
      </w:r>
      <w:r>
        <w:t xml:space="preserve">   Leah    </w:t>
      </w:r>
      <w:r>
        <w:t xml:space="preserve">   Cassie    </w:t>
      </w:r>
      <w:r>
        <w:t xml:space="preserve">   Melissa '    </w:t>
      </w:r>
      <w:r>
        <w:t xml:space="preserve">   Kristin    </w:t>
      </w:r>
      <w:r>
        <w:t xml:space="preserve">   sophie    </w:t>
      </w:r>
      <w:r>
        <w:t xml:space="preserve">   emma    </w:t>
      </w:r>
      <w:r>
        <w:t xml:space="preserve">   Slivia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kendra olshanski Friends </dc:title>
  <dcterms:created xsi:type="dcterms:W3CDTF">2021-10-11T10:24:05Z</dcterms:created>
  <dcterms:modified xsi:type="dcterms:W3CDTF">2021-10-11T10:24:05Z</dcterms:modified>
</cp:coreProperties>
</file>