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kendricks 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herpies    </w:t>
      </w:r>
      <w:r>
        <w:t xml:space="preserve">   jock itch    </w:t>
      </w:r>
      <w:r>
        <w:t xml:space="preserve">   protein    </w:t>
      </w:r>
      <w:r>
        <w:t xml:space="preserve">   ulcer    </w:t>
      </w:r>
      <w:r>
        <w:t xml:space="preserve">   wheal    </w:t>
      </w:r>
      <w:r>
        <w:t xml:space="preserve">   pustule    </w:t>
      </w:r>
      <w:r>
        <w:t xml:space="preserve">   macule    </w:t>
      </w:r>
      <w:r>
        <w:t xml:space="preserve">   fissure    </w:t>
      </w:r>
      <w:r>
        <w:t xml:space="preserve">   vesicle    </w:t>
      </w:r>
      <w:r>
        <w:t xml:space="preserve">   scale    </w:t>
      </w:r>
      <w:r>
        <w:t xml:space="preserve">   nodule    </w:t>
      </w:r>
      <w:r>
        <w:t xml:space="preserve">   crust    </w:t>
      </w:r>
      <w:r>
        <w:t xml:space="preserve">   papule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kendricks INTEGUMENTARY SYSTEM</dc:title>
  <dcterms:created xsi:type="dcterms:W3CDTF">2021-10-11T10:24:12Z</dcterms:created>
  <dcterms:modified xsi:type="dcterms:W3CDTF">2021-10-11T10:24:12Z</dcterms:modified>
</cp:coreProperties>
</file>