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kevin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Bluetooth    </w:t>
      </w:r>
      <w:r>
        <w:t xml:space="preserve">   business    </w:t>
      </w:r>
      <w:r>
        <w:t xml:space="preserve">   camera    </w:t>
      </w:r>
      <w:r>
        <w:t xml:space="preserve">   Chrome    </w:t>
      </w:r>
      <w:r>
        <w:t xml:space="preserve">   computer    </w:t>
      </w:r>
      <w:r>
        <w:t xml:space="preserve">   device    </w:t>
      </w:r>
      <w:r>
        <w:t xml:space="preserve">   email    </w:t>
      </w:r>
      <w:r>
        <w:t xml:space="preserve">   Facebook    </w:t>
      </w:r>
      <w:r>
        <w:t xml:space="preserve">   google    </w:t>
      </w:r>
      <w:r>
        <w:t xml:space="preserve">   Instagram    </w:t>
      </w:r>
      <w:r>
        <w:t xml:space="preserve">   internet    </w:t>
      </w:r>
      <w:r>
        <w:t xml:space="preserve">   keyboard    </w:t>
      </w:r>
      <w:r>
        <w:t xml:space="preserve">   laptop    </w:t>
      </w:r>
      <w:r>
        <w:t xml:space="preserve">   Linked    </w:t>
      </w:r>
      <w:r>
        <w:t xml:space="preserve">   media    </w:t>
      </w:r>
      <w:r>
        <w:t xml:space="preserve">   message    </w:t>
      </w:r>
      <w:r>
        <w:t xml:space="preserve">   microsoft    </w:t>
      </w:r>
      <w:r>
        <w:t xml:space="preserve">   mobile    </w:t>
      </w:r>
      <w:r>
        <w:t xml:space="preserve">   monitor    </w:t>
      </w:r>
      <w:r>
        <w:t xml:space="preserve">   phone    </w:t>
      </w:r>
      <w:r>
        <w:t xml:space="preserve">   reddit    </w:t>
      </w:r>
      <w:r>
        <w:t xml:space="preserve">   search    </w:t>
      </w:r>
      <w:r>
        <w:t xml:space="preserve">   siri    </w:t>
      </w:r>
      <w:r>
        <w:t xml:space="preserve">   snapchat    </w:t>
      </w:r>
      <w:r>
        <w:t xml:space="preserve">   Tumblr    </w:t>
      </w:r>
      <w:r>
        <w:t xml:space="preserve">   Twitter    </w:t>
      </w:r>
      <w:r>
        <w:t xml:space="preserve">   viber    </w:t>
      </w:r>
      <w:r>
        <w:t xml:space="preserve">   video    </w:t>
      </w:r>
      <w:r>
        <w:t xml:space="preserve">   webcam    </w:t>
      </w:r>
      <w:r>
        <w:t xml:space="preserve">   website    </w:t>
      </w:r>
      <w:r>
        <w:t xml:space="preserve">   wifi    </w:t>
      </w:r>
      <w:r>
        <w:t xml:space="preserve">   windows    </w:t>
      </w:r>
      <w:r>
        <w:t xml:space="preserve">   youtube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</dc:title>
  <dcterms:created xsi:type="dcterms:W3CDTF">2021-10-11T10:25:42Z</dcterms:created>
  <dcterms:modified xsi:type="dcterms:W3CDTF">2021-10-11T10:25:42Z</dcterms:modified>
</cp:coreProperties>
</file>