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american girl doll    </w:t>
      </w:r>
      <w:r>
        <w:t xml:space="preserve">   stuffed teddy bear    </w:t>
      </w:r>
      <w:r>
        <w:t xml:space="preserve">   coloring crayons    </w:t>
      </w:r>
      <w:r>
        <w:t xml:space="preserve">   dinosaur    </w:t>
      </w:r>
      <w:r>
        <w:t xml:space="preserve">   puzzle    </w:t>
      </w:r>
      <w:r>
        <w:t xml:space="preserve">   coloring    </w:t>
      </w:r>
      <w:r>
        <w:t xml:space="preserve">   jump rope    </w:t>
      </w:r>
      <w:r>
        <w:t xml:space="preserve">   dress up    </w:t>
      </w:r>
      <w:r>
        <w:t xml:space="preserve">   climbing trees    </w:t>
      </w:r>
      <w:r>
        <w:t xml:space="preserve">   watching cartoons    </w:t>
      </w:r>
      <w:r>
        <w:t xml:space="preserve">   hide and seek    </w:t>
      </w:r>
      <w:r>
        <w:t xml:space="preserve">   tag    </w:t>
      </w:r>
      <w:r>
        <w:t xml:space="preserve">   daycare    </w:t>
      </w:r>
      <w:r>
        <w:t xml:space="preserve">   sandbox    </w:t>
      </w:r>
      <w:r>
        <w:t xml:space="preserve">   swing    </w:t>
      </w:r>
      <w:r>
        <w:t xml:space="preserve">   slide    </w:t>
      </w:r>
      <w:r>
        <w:t xml:space="preserve">   seesaw    </w:t>
      </w:r>
      <w:r>
        <w:t xml:space="preserve">   bracelets    </w:t>
      </w:r>
      <w:r>
        <w:t xml:space="preserve">   money    </w:t>
      </w:r>
      <w:r>
        <w:t xml:space="preserve">   stickers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</dc:title>
  <dcterms:created xsi:type="dcterms:W3CDTF">2021-10-11T10:24:53Z</dcterms:created>
  <dcterms:modified xsi:type="dcterms:W3CDTF">2021-10-11T10:24:53Z</dcterms:modified>
</cp:coreProperties>
</file>