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key terms word 2013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command that enables users to replace one word or phrase with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box that displays additional options or information you can use to execute commands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button in the Quick Access Toolbar that saves an existing document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font in which the horizontal spacing varies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send a document to a printer.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menu that contains a list of useful commands.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Any single letter, number, symbol, or punctuation mark.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instruction users give Word by clicking a button or entering info into a command box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space between pages in a document.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dialog box that will save a document in a specific format.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list of options.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command in Word that places a duplicate copy of selected text in the clipboard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style that requires no punctuation after the salutation or the closing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tool that is divided into eight tabs that contain groups.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format style that aligns text along the left margin.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Tiny images of the document pages.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font that does not have the small line extensions on its characters.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Collections of related Word commands.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command that repeats a user’s last 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set of characters that have the same design.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font in which the horizontal spacing varies.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setting that extends paragraph text into the left margin.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live preview shows you how your document will look with the selected feature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tool that provides more information about commands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large “I” created when users place the cursor near the insertion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amount of space between lines of text in a paragraph.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Decorative text that enhances text.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setting that refers to how text is positioned between the margins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An option that enables users to set document properties.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blank space inserted between text and the left or right margin.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terms word 2013</dc:title>
  <dcterms:created xsi:type="dcterms:W3CDTF">2021-10-11T10:25:09Z</dcterms:created>
  <dcterms:modified xsi:type="dcterms:W3CDTF">2021-10-11T10:25:09Z</dcterms:modified>
</cp:coreProperties>
</file>