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 era malata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lunga settimana di camminate, divertimento e chi vivrà vedrà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bisogna sempre averne, per te e per gli altri. vicino alla felicità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è stato il suo compagno di vita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 ha avuta nei confronti della vita stessa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scrisse prima della sua morte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guardati al collo.... fai...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dice che.... è potere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anno importante della scoperta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senza genitori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</dc:title>
  <dcterms:created xsi:type="dcterms:W3CDTF">2021-10-11T10:26:32Z</dcterms:created>
  <dcterms:modified xsi:type="dcterms:W3CDTF">2021-10-11T10:26:32Z</dcterms:modified>
</cp:coreProperties>
</file>