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who    </w:t>
      </w:r>
      <w:r>
        <w:t xml:space="preserve">   take    </w:t>
      </w:r>
      <w:r>
        <w:t xml:space="preserve">   our    </w:t>
      </w:r>
      <w:r>
        <w:t xml:space="preserve">   more    </w:t>
      </w:r>
      <w:r>
        <w:t xml:space="preserve">   came    </w:t>
      </w:r>
      <w:r>
        <w:t xml:space="preserve">   which    </w:t>
      </w:r>
      <w:r>
        <w:t xml:space="preserve">   said    </w:t>
      </w:r>
      <w:r>
        <w:t xml:space="preserve">   your    </w:t>
      </w:r>
      <w:r>
        <w:t xml:space="preserve">   where    </w:t>
      </w:r>
      <w:r>
        <w:t xml:space="preserve">   should    </w:t>
      </w:r>
      <w:r>
        <w:t xml:space="preserve">   about    </w:t>
      </w:r>
      <w:r>
        <w:t xml:space="preserve">   friend    </w:t>
      </w:r>
      <w:r>
        <w:t xml:space="preserve">   what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words</dc:title>
  <dcterms:created xsi:type="dcterms:W3CDTF">2021-10-11T10:27:27Z</dcterms:created>
  <dcterms:modified xsi:type="dcterms:W3CDTF">2021-10-11T10:27:27Z</dcterms:modified>
</cp:coreProperties>
</file>