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keyboarding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WPM    </w:t>
      </w:r>
      <w:r>
        <w:t xml:space="preserve">   TAB KEY    </w:t>
      </w:r>
      <w:r>
        <w:t xml:space="preserve">   SPEED    </w:t>
      </w:r>
      <w:r>
        <w:t xml:space="preserve">   SPACEBAR    </w:t>
      </w:r>
      <w:r>
        <w:t xml:space="preserve">   SHIFT KEY    </w:t>
      </w:r>
      <w:r>
        <w:t xml:space="preserve">   QWERTY    </w:t>
      </w:r>
      <w:r>
        <w:t xml:space="preserve">   PROOFREAD    </w:t>
      </w:r>
      <w:r>
        <w:t xml:space="preserve">   KEYBOARD    </w:t>
      </w:r>
      <w:r>
        <w:t xml:space="preserve">   INSERT    </w:t>
      </w:r>
      <w:r>
        <w:t xml:space="preserve">   ENTER    </w:t>
      </w:r>
      <w:r>
        <w:t xml:space="preserve">   DELETE KEY    </w:t>
      </w:r>
      <w:r>
        <w:t xml:space="preserve">   CAPS LOCK    </w:t>
      </w:r>
      <w:r>
        <w:t xml:space="preserve">   BACKSPACE    </w:t>
      </w:r>
      <w:r>
        <w:t xml:space="preserve">   ACCURACY    </w:t>
      </w:r>
      <w:r>
        <w:t xml:space="preserve">   HOMEROW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keyboarding vocabulary</dc:title>
  <dcterms:created xsi:type="dcterms:W3CDTF">2021-10-11T10:26:21Z</dcterms:created>
  <dcterms:modified xsi:type="dcterms:W3CDTF">2021-10-11T10:26:21Z</dcterms:modified>
</cp:coreProperties>
</file>