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kiara's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they re    </w:t>
      </w:r>
      <w:r>
        <w:t xml:space="preserve">   their    </w:t>
      </w:r>
      <w:r>
        <w:t xml:space="preserve">   there    </w:t>
      </w:r>
      <w:r>
        <w:t xml:space="preserve">   arithmatic    </w:t>
      </w:r>
      <w:r>
        <w:t xml:space="preserve">   problem    </w:t>
      </w:r>
      <w:r>
        <w:t xml:space="preserve">   rabies    </w:t>
      </w:r>
      <w:r>
        <w:t xml:space="preserve">   health    </w:t>
      </w:r>
      <w:r>
        <w:t xml:space="preserve">   africa    </w:t>
      </w:r>
      <w:r>
        <w:t xml:space="preserve">   captive    </w:t>
      </w:r>
      <w:r>
        <w:t xml:space="preserve">   thretened    </w:t>
      </w:r>
      <w:r>
        <w:t xml:space="preserve">   contrast    </w:t>
      </w:r>
      <w:r>
        <w:t xml:space="preserve">   different    </w:t>
      </w:r>
      <w:r>
        <w:t xml:space="preserve">   vaccination    </w:t>
      </w:r>
      <w:r>
        <w:t xml:space="preserve">   protect    </w:t>
      </w:r>
      <w:r>
        <w:t xml:space="preserve">   stripes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kiara's word search</dc:title>
  <dcterms:created xsi:type="dcterms:W3CDTF">2021-10-11T10:26:43Z</dcterms:created>
  <dcterms:modified xsi:type="dcterms:W3CDTF">2021-10-11T10:26:43Z</dcterms:modified>
</cp:coreProperties>
</file>