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kid snacks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funyons    </w:t>
      </w:r>
      <w:r>
        <w:t xml:space="preserve">   yogurt icecream    </w:t>
      </w:r>
      <w:r>
        <w:t xml:space="preserve">   froyo    </w:t>
      </w:r>
      <w:r>
        <w:t xml:space="preserve">   airhead    </w:t>
      </w:r>
      <w:r>
        <w:t xml:space="preserve">   bubble gum    </w:t>
      </w:r>
      <w:r>
        <w:t xml:space="preserve">   butter finger    </w:t>
      </w:r>
      <w:r>
        <w:t xml:space="preserve">   cake    </w:t>
      </w:r>
      <w:r>
        <w:t xml:space="preserve">   cake pop    </w:t>
      </w:r>
      <w:r>
        <w:t xml:space="preserve">   caramel frappe    </w:t>
      </w:r>
      <w:r>
        <w:t xml:space="preserve">   chips    </w:t>
      </w:r>
      <w:r>
        <w:t xml:space="preserve">   chocolate    </w:t>
      </w:r>
      <w:r>
        <w:t xml:space="preserve">   cupcake    </w:t>
      </w:r>
      <w:r>
        <w:t xml:space="preserve">   donuts    </w:t>
      </w:r>
      <w:r>
        <w:t xml:space="preserve">   happy crack    </w:t>
      </w:r>
      <w:r>
        <w:t xml:space="preserve">   hot cheetos    </w:t>
      </w:r>
      <w:r>
        <w:t xml:space="preserve">   hot chips    </w:t>
      </w:r>
      <w:r>
        <w:t xml:space="preserve">   ice cream    </w:t>
      </w:r>
      <w:r>
        <w:t xml:space="preserve">   jolly rancher    </w:t>
      </w:r>
      <w:r>
        <w:t xml:space="preserve">   kit kat    </w:t>
      </w:r>
      <w:r>
        <w:t xml:space="preserve">   lolly pop    </w:t>
      </w:r>
      <w:r>
        <w:t xml:space="preserve">   nialaters    </w:t>
      </w:r>
      <w:r>
        <w:t xml:space="preserve">   ring pop    </w:t>
      </w:r>
      <w:r>
        <w:t xml:space="preserve">   sneaker    </w:t>
      </w:r>
      <w:r>
        <w:t xml:space="preserve">   sprinkles    </w:t>
      </w:r>
      <w:r>
        <w:t xml:space="preserve">   starbucks    </w:t>
      </w:r>
      <w:r>
        <w:t xml:space="preserve">   starburst    </w:t>
      </w:r>
      <w:r>
        <w:t xml:space="preserve">   takis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 snacks</dc:title>
  <dcterms:created xsi:type="dcterms:W3CDTF">2021-10-11T10:28:15Z</dcterms:created>
  <dcterms:modified xsi:type="dcterms:W3CDTF">2021-10-11T10:28:15Z</dcterms:modified>
</cp:coreProperties>
</file>