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kids meal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balloon    </w:t>
      </w:r>
      <w:r>
        <w:t xml:space="preserve">   bbq sauce    </w:t>
      </w:r>
      <w:r>
        <w:t xml:space="preserve">   brownie    </w:t>
      </w:r>
      <w:r>
        <w:t xml:space="preserve">   catering    </w:t>
      </w:r>
      <w:r>
        <w:t xml:space="preserve">   cheese    </w:t>
      </w:r>
      <w:r>
        <w:t xml:space="preserve">   chicken    </w:t>
      </w:r>
      <w:r>
        <w:t xml:space="preserve">   chocolate    </w:t>
      </w:r>
      <w:r>
        <w:t xml:space="preserve">   crust    </w:t>
      </w:r>
      <w:r>
        <w:t xml:space="preserve">   face painting    </w:t>
      </w:r>
      <w:r>
        <w:t xml:space="preserve">   fettuccine    </w:t>
      </w:r>
      <w:r>
        <w:t xml:space="preserve">   foxs    </w:t>
      </w:r>
      <w:r>
        <w:t xml:space="preserve">   garlic    </w:t>
      </w:r>
      <w:r>
        <w:t xml:space="preserve">   grilled cheese    </w:t>
      </w:r>
      <w:r>
        <w:t xml:space="preserve">   hotdog    </w:t>
      </w:r>
      <w:r>
        <w:t xml:space="preserve">   ice cream    </w:t>
      </w:r>
      <w:r>
        <w:t xml:space="preserve">   irish    </w:t>
      </w:r>
      <w:r>
        <w:t xml:space="preserve">   ketchup    </w:t>
      </w:r>
      <w:r>
        <w:t xml:space="preserve">   lasagna    </w:t>
      </w:r>
      <w:r>
        <w:t xml:space="preserve">   mushroom    </w:t>
      </w:r>
      <w:r>
        <w:t xml:space="preserve">   pepperoni    </w:t>
      </w:r>
      <w:r>
        <w:t xml:space="preserve">   pepsi    </w:t>
      </w:r>
      <w:r>
        <w:t xml:space="preserve">   pizza    </w:t>
      </w:r>
      <w:r>
        <w:t xml:space="preserve">   sausage    </w:t>
      </w:r>
      <w:r>
        <w:t xml:space="preserve">   spagetti    </w:t>
      </w:r>
      <w:r>
        <w:t xml:space="preserve">   tomato    </w:t>
      </w:r>
      <w:r>
        <w:t xml:space="preserve">   waterfall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meal puzzle</dc:title>
  <dcterms:created xsi:type="dcterms:W3CDTF">2021-10-11T10:27:11Z</dcterms:created>
  <dcterms:modified xsi:type="dcterms:W3CDTF">2021-10-11T10:27:11Z</dcterms:modified>
</cp:coreProperties>
</file>