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kids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olivia    </w:t>
      </w:r>
      <w:r>
        <w:t xml:space="preserve">   mia    </w:t>
      </w:r>
      <w:r>
        <w:t xml:space="preserve">   madison    </w:t>
      </w:r>
      <w:r>
        <w:t xml:space="preserve">   lily    </w:t>
      </w:r>
      <w:r>
        <w:t xml:space="preserve">   leah    </w:t>
      </w:r>
      <w:r>
        <w:t xml:space="preserve">   lauren    </w:t>
      </w:r>
      <w:r>
        <w:t xml:space="preserve">   kaylee    </w:t>
      </w:r>
      <w:r>
        <w:t xml:space="preserve">   kayla    </w:t>
      </w:r>
      <w:r>
        <w:t xml:space="preserve">   julia    </w:t>
      </w:r>
      <w:r>
        <w:t xml:space="preserve">   jennifer    </w:t>
      </w:r>
      <w:r>
        <w:t xml:space="preserve">   hannah    </w:t>
      </w:r>
      <w:r>
        <w:t xml:space="preserve">   isabella    </w:t>
      </w:r>
      <w:r>
        <w:t xml:space="preserve">   grace    </w:t>
      </w:r>
      <w:r>
        <w:t xml:space="preserve">   gabriella    </w:t>
      </w:r>
      <w:r>
        <w:t xml:space="preserve">   evelyn    </w:t>
      </w:r>
      <w:r>
        <w:t xml:space="preserve">   emma    </w:t>
      </w:r>
      <w:r>
        <w:t xml:space="preserve">   emily    </w:t>
      </w:r>
      <w:r>
        <w:t xml:space="preserve">   chloe    </w:t>
      </w:r>
      <w:r>
        <w:t xml:space="preserve">   brooklyn    </w:t>
      </w:r>
      <w:r>
        <w:t xml:space="preserve">   brianna    </w:t>
      </w:r>
      <w:r>
        <w:t xml:space="preserve">   karen    </w:t>
      </w:r>
      <w:r>
        <w:t xml:space="preserve">   linda    </w:t>
      </w:r>
      <w:r>
        <w:t xml:space="preserve">   deborah    </w:t>
      </w:r>
      <w:r>
        <w:t xml:space="preserve">   patricia    </w:t>
      </w:r>
      <w:r>
        <w:t xml:space="preserve">   lisa    </w:t>
      </w:r>
      <w:r>
        <w:t xml:space="preserve">   donna    </w:t>
      </w:r>
      <w:r>
        <w:t xml:space="preserve">   susan    </w:t>
      </w:r>
      <w:r>
        <w:t xml:space="preserve">   mary    </w:t>
      </w:r>
      <w:r>
        <w:t xml:space="preserve">   steven    </w:t>
      </w:r>
      <w:r>
        <w:t xml:space="preserve">   richard    </w:t>
      </w:r>
      <w:r>
        <w:t xml:space="preserve">   robert    </w:t>
      </w:r>
      <w:r>
        <w:t xml:space="preserve">   eric    </w:t>
      </w:r>
      <w:r>
        <w:t xml:space="preserve">   bob    </w:t>
      </w:r>
      <w:r>
        <w:t xml:space="preserve">   anna    </w:t>
      </w:r>
      <w:r>
        <w:t xml:space="preserve">   ashley    </w:t>
      </w:r>
      <w:r>
        <w:t xml:space="preserve">   allison    </w:t>
      </w:r>
      <w:r>
        <w:t xml:space="preserve">   alyssa    </w:t>
      </w:r>
      <w:r>
        <w:t xml:space="preserve">   william    </w:t>
      </w:r>
      <w:r>
        <w:t xml:space="preserve">   tyler    </w:t>
      </w:r>
      <w:r>
        <w:t xml:space="preserve">   noah    </w:t>
      </w:r>
      <w:r>
        <w:t xml:space="preserve">   nicholas    </w:t>
      </w:r>
      <w:r>
        <w:t xml:space="preserve">   nathan    </w:t>
      </w:r>
      <w:r>
        <w:t xml:space="preserve">   michael    </w:t>
      </w:r>
      <w:r>
        <w:t xml:space="preserve">   matthew    </w:t>
      </w:r>
      <w:r>
        <w:t xml:space="preserve">   kevin    </w:t>
      </w:r>
      <w:r>
        <w:t xml:space="preserve">   justin    </w:t>
      </w:r>
      <w:r>
        <w:t xml:space="preserve">   joseph    </w:t>
      </w:r>
      <w:r>
        <w:t xml:space="preserve">   jose    </w:t>
      </w:r>
      <w:r>
        <w:t xml:space="preserve">   jordan    </w:t>
      </w:r>
      <w:r>
        <w:t xml:space="preserve">   oscar    </w:t>
      </w:r>
      <w:r>
        <w:t xml:space="preserve">   george    </w:t>
      </w:r>
      <w:r>
        <w:t xml:space="preserve">   max    </w:t>
      </w:r>
      <w:r>
        <w:t xml:space="preserve">   jessica    </w:t>
      </w:r>
      <w:r>
        <w:t xml:space="preserve">   lucy    </w:t>
      </w:r>
      <w:r>
        <w:t xml:space="preserve">   ruby    </w:t>
      </w:r>
      <w:r>
        <w:t xml:space="preserve">   jackson    </w:t>
      </w:r>
      <w:r>
        <w:t xml:space="preserve">   jack    </w:t>
      </w:r>
      <w:r>
        <w:t xml:space="preserve">   isaiah    </w:t>
      </w:r>
      <w:r>
        <w:t xml:space="preserve">   isaac    </w:t>
      </w:r>
      <w:r>
        <w:t xml:space="preserve">   gabriel    </w:t>
      </w:r>
      <w:r>
        <w:t xml:space="preserve">   ethan    </w:t>
      </w:r>
      <w:r>
        <w:t xml:space="preserve">   elijah    </w:t>
      </w:r>
      <w:r>
        <w:t xml:space="preserve">   david    </w:t>
      </w:r>
      <w:r>
        <w:t xml:space="preserve">   dylan    </w:t>
      </w:r>
      <w:r>
        <w:t xml:space="preserve">   daniel    </w:t>
      </w:r>
      <w:r>
        <w:t xml:space="preserve">   christopher    </w:t>
      </w:r>
      <w:r>
        <w:t xml:space="preserve">   christian    </w:t>
      </w:r>
      <w:r>
        <w:t xml:space="preserve">   brandon    </w:t>
      </w:r>
      <w:r>
        <w:t xml:space="preserve">   benjamin    </w:t>
      </w:r>
      <w:r>
        <w:t xml:space="preserve">   andrew    </w:t>
      </w:r>
      <w:r>
        <w:t xml:space="preserve">   anthony    </w:t>
      </w:r>
      <w:r>
        <w:t xml:space="preserve">   alexander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names</dc:title>
  <dcterms:created xsi:type="dcterms:W3CDTF">2021-10-11T10:28:08Z</dcterms:created>
  <dcterms:modified xsi:type="dcterms:W3CDTF">2021-10-11T10:28:08Z</dcterms:modified>
</cp:coreProperties>
</file>