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kids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adrian    </w:t>
      </w:r>
      <w:r>
        <w:t xml:space="preserve">   alex    </w:t>
      </w:r>
      <w:r>
        <w:t xml:space="preserve">   alexandra    </w:t>
      </w:r>
      <w:r>
        <w:t xml:space="preserve">   aliyah    </w:t>
      </w:r>
      <w:r>
        <w:t xml:space="preserve">   amy    </w:t>
      </w:r>
      <w:r>
        <w:t xml:space="preserve">   andrea    </w:t>
      </w:r>
      <w:r>
        <w:t xml:space="preserve">   andrew    </w:t>
      </w:r>
      <w:r>
        <w:t xml:space="preserve">   andy    </w:t>
      </w:r>
      <w:r>
        <w:t xml:space="preserve">   annabelle    </w:t>
      </w:r>
      <w:r>
        <w:t xml:space="preserve">   arianna    </w:t>
      </w:r>
      <w:r>
        <w:t xml:space="preserve">   ava    </w:t>
      </w:r>
      <w:r>
        <w:t xml:space="preserve">   brittany    </w:t>
      </w:r>
      <w:r>
        <w:t xml:space="preserve">   caitlin    </w:t>
      </w:r>
      <w:r>
        <w:t xml:space="preserve">   cameron    </w:t>
      </w:r>
      <w:r>
        <w:t xml:space="preserve">   candace    </w:t>
      </w:r>
      <w:r>
        <w:t xml:space="preserve">   carlos    </w:t>
      </w:r>
      <w:r>
        <w:t xml:space="preserve">   chelsea    </w:t>
      </w:r>
      <w:r>
        <w:t xml:space="preserve">   danielle    </w:t>
      </w:r>
      <w:r>
        <w:t xml:space="preserve">   dave    </w:t>
      </w:r>
      <w:r>
        <w:t xml:space="preserve">   derek    </w:t>
      </w:r>
      <w:r>
        <w:t xml:space="preserve">   diana    </w:t>
      </w:r>
      <w:r>
        <w:t xml:space="preserve">   diane    </w:t>
      </w:r>
      <w:r>
        <w:t xml:space="preserve">   eric    </w:t>
      </w:r>
      <w:r>
        <w:t xml:space="preserve">   erica    </w:t>
      </w:r>
      <w:r>
        <w:t xml:space="preserve">   erin    </w:t>
      </w:r>
      <w:r>
        <w:t xml:space="preserve">   greg    </w:t>
      </w:r>
      <w:r>
        <w:t xml:space="preserve">   heather    </w:t>
      </w:r>
      <w:r>
        <w:t xml:space="preserve">   jeff    </w:t>
      </w:r>
      <w:r>
        <w:t xml:space="preserve">   jenna    </w:t>
      </w:r>
      <w:r>
        <w:t xml:space="preserve">   jim    </w:t>
      </w:r>
      <w:r>
        <w:t xml:space="preserve">   joe    </w:t>
      </w:r>
      <w:r>
        <w:t xml:space="preserve">   john    </w:t>
      </w:r>
      <w:r>
        <w:t xml:space="preserve">   julian    </w:t>
      </w:r>
      <w:r>
        <w:t xml:space="preserve">   julianne    </w:t>
      </w:r>
      <w:r>
        <w:t xml:space="preserve">   julie    </w:t>
      </w:r>
      <w:r>
        <w:t xml:space="preserve">   justin    </w:t>
      </w:r>
      <w:r>
        <w:t xml:space="preserve">   kaelyn    </w:t>
      </w:r>
      <w:r>
        <w:t xml:space="preserve">   kalyn    </w:t>
      </w:r>
      <w:r>
        <w:t xml:space="preserve">   kathy    </w:t>
      </w:r>
      <w:r>
        <w:t xml:space="preserve">   kaylan    </w:t>
      </w:r>
      <w:r>
        <w:t xml:space="preserve">   kelly    </w:t>
      </w:r>
      <w:r>
        <w:t xml:space="preserve">   kelsey    </w:t>
      </w:r>
      <w:r>
        <w:t xml:space="preserve">   kevin    </w:t>
      </w:r>
      <w:r>
        <w:t xml:space="preserve">   kim    </w:t>
      </w:r>
      <w:r>
        <w:t xml:space="preserve">   kimberly    </w:t>
      </w:r>
      <w:r>
        <w:t xml:space="preserve">   kristen    </w:t>
      </w:r>
      <w:r>
        <w:t xml:space="preserve">   lalaine    </w:t>
      </w:r>
      <w:r>
        <w:t xml:space="preserve">   laura    </w:t>
      </w:r>
      <w:r>
        <w:t xml:space="preserve">   lindsay    </w:t>
      </w:r>
      <w:r>
        <w:t xml:space="preserve">   lucy    </w:t>
      </w:r>
      <w:r>
        <w:t xml:space="preserve">   maria    </w:t>
      </w:r>
      <w:r>
        <w:t xml:space="preserve">   marisa    </w:t>
      </w:r>
      <w:r>
        <w:t xml:space="preserve">   michelle    </w:t>
      </w:r>
      <w:r>
        <w:t xml:space="preserve">   morgan    </w:t>
      </w:r>
      <w:r>
        <w:t xml:space="preserve">   murray    </w:t>
      </w:r>
      <w:r>
        <w:t xml:space="preserve">   nanea    </w:t>
      </w:r>
      <w:r>
        <w:t xml:space="preserve">   natalie    </w:t>
      </w:r>
      <w:r>
        <w:t xml:space="preserve">   nick    </w:t>
      </w:r>
      <w:r>
        <w:t xml:space="preserve">   paul    </w:t>
      </w:r>
      <w:r>
        <w:t xml:space="preserve">   peter    </w:t>
      </w:r>
      <w:r>
        <w:t xml:space="preserve">   peyton    </w:t>
      </w:r>
      <w:r>
        <w:t xml:space="preserve">   philip    </w:t>
      </w:r>
      <w:r>
        <w:t xml:space="preserve">   priscilla    </w:t>
      </w:r>
      <w:r>
        <w:t xml:space="preserve">   rebecca    </w:t>
      </w:r>
      <w:r>
        <w:t xml:space="preserve">   samantha    </w:t>
      </w:r>
      <w:r>
        <w:t xml:space="preserve">   sarah    </w:t>
      </w:r>
      <w:r>
        <w:t xml:space="preserve">   savannah    </w:t>
      </w:r>
      <w:r>
        <w:t xml:space="preserve">   scott    </w:t>
      </w:r>
      <w:r>
        <w:t xml:space="preserve">   sierra    </w:t>
      </w:r>
      <w:r>
        <w:t xml:space="preserve">   spencer    </w:t>
      </w:r>
      <w:r>
        <w:t xml:space="preserve">   stella    </w:t>
      </w:r>
      <w:r>
        <w:t xml:space="preserve">   stephanie    </w:t>
      </w:r>
      <w:r>
        <w:t xml:space="preserve">   steve    </w:t>
      </w:r>
      <w:r>
        <w:t xml:space="preserve">   teresa    </w:t>
      </w:r>
      <w:r>
        <w:t xml:space="preserve">   tina    </w:t>
      </w:r>
      <w:r>
        <w:t xml:space="preserve">   victoria    </w:t>
      </w:r>
      <w:r>
        <w:t xml:space="preserve">   wendy    </w:t>
      </w:r>
      <w:r>
        <w:t xml:space="preserve">   whitney    </w:t>
      </w:r>
      <w:r>
        <w:t xml:space="preserve">   zeynep    </w:t>
      </w:r>
      <w:r>
        <w:t xml:space="preserve">   zoe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names</dc:title>
  <dcterms:created xsi:type="dcterms:W3CDTF">2021-10-11T10:28:10Z</dcterms:created>
  <dcterms:modified xsi:type="dcterms:W3CDTF">2021-10-11T10:28:10Z</dcterms:modified>
</cp:coreProperties>
</file>