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kierra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block    </w:t>
      </w:r>
      <w:r>
        <w:t xml:space="preserve">   dad    </w:t>
      </w:r>
      <w:r>
        <w:t xml:space="preserve">   fun    </w:t>
      </w:r>
      <w:r>
        <w:t xml:space="preserve">   grandma    </w:t>
      </w:r>
      <w:r>
        <w:t xml:space="preserve">   grandpa    </w:t>
      </w:r>
      <w:r>
        <w:t xml:space="preserve">   hayden    </w:t>
      </w:r>
      <w:r>
        <w:t xml:space="preserve">   james    </w:t>
      </w:r>
      <w:r>
        <w:t xml:space="preserve">   jason    </w:t>
      </w:r>
      <w:r>
        <w:t xml:space="preserve">   kierra    </w:t>
      </w:r>
      <w:r>
        <w:t xml:space="preserve">   kollin    </w:t>
      </w:r>
      <w:r>
        <w:t xml:space="preserve">   krystal    </w:t>
      </w:r>
      <w:r>
        <w:t xml:space="preserve">   lyn    </w:t>
      </w:r>
      <w:r>
        <w:t xml:space="preserve">   mom    </w:t>
      </w:r>
      <w:r>
        <w:t xml:space="preserve">   names    </w:t>
      </w:r>
      <w:r>
        <w:t xml:space="preserve">   russel    </w:t>
      </w:r>
      <w:r>
        <w:t xml:space="preserve">   zahradka    </w:t>
      </w:r>
      <w:r>
        <w:t xml:space="preserve">   zeal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kierra</dc:title>
  <dcterms:created xsi:type="dcterms:W3CDTF">2021-10-11T10:27:20Z</dcterms:created>
  <dcterms:modified xsi:type="dcterms:W3CDTF">2021-10-11T10:27:20Z</dcterms:modified>
</cp:coreProperties>
</file>