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kimora fashion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fun    </w:t>
      </w:r>
      <w:r>
        <w:t xml:space="preserve">   girls    </w:t>
      </w:r>
      <w:r>
        <w:t xml:space="preserve">   nation    </w:t>
      </w:r>
      <w:r>
        <w:t xml:space="preserve">   fashion    </w:t>
      </w:r>
      <w:r>
        <w:t xml:space="preserve">   heels    </w:t>
      </w:r>
      <w:r>
        <w:t xml:space="preserve">   money    </w:t>
      </w:r>
      <w:r>
        <w:t xml:space="preserve">   catwalk    </w:t>
      </w:r>
      <w:r>
        <w:t xml:space="preserve">   lipgloss    </w:t>
      </w:r>
      <w:r>
        <w:t xml:space="preserve">   lipstick    </w:t>
      </w:r>
      <w:r>
        <w:t xml:space="preserve">   dresses    </w:t>
      </w:r>
      <w:r>
        <w:t xml:space="preserve">   shirts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kimora fashion </dc:title>
  <dcterms:created xsi:type="dcterms:W3CDTF">2021-10-11T10:27:52Z</dcterms:created>
  <dcterms:modified xsi:type="dcterms:W3CDTF">2021-10-11T10:27:52Z</dcterms:modified>
</cp:coreProperties>
</file>